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0a685" w14:textId="dc0a6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Қарқаралы аудандық мәслихатының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Қарқаралы аудандық мәслихатының 2020 жылғы 18 маусымдағы № VI-57/486 шешімі. Қарағанды облысының Әділет департаментінде 2020 жылғы 24 маусымда № 5897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2016 жылғы 6 сәуірдегі "Құқықтық актілер туралы" </w:t>
      </w:r>
      <w:r>
        <w:rPr>
          <w:rFonts w:ascii="Times New Roman"/>
          <w:b w:val="false"/>
          <w:i w:val="false"/>
          <w:color w:val="000000"/>
          <w:sz w:val="28"/>
        </w:rPr>
        <w:t>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Қарқаралы аудандық мәслихаты ШЕШІМ ЕТТІ: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Қарқаралы аудандық мәслихатының 2017 жылғы 20 сәуірдегі ХIII сессиясының № VI-13/116 "Қарқаралы ауданының мәслихат аппараты" мемлекеттік мекемесінің қызметтік куәлікті беру қағидаларын және оның сипаттамасын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4255 болып тіркелген, Қазақстан Республикасы нормативтік құқықтық актілерінің эталондық бақылау банкінде электрондық түрде 2017 жылғы 26 мамырда және 2017 жылғы 3 маусымда № 45-46 (11566) "Қарқаралы" аудандық газетінде жарияланған)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төрағасы, аудандық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Нуркенов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