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2365" w14:textId="5462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"Verbier Mining" жауапкершілігі шектеулі серіктестігіне барлау жұмыстарын жүргізу үшін жер учаскесін пайдалануға қауымдық сервитут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2020 жылғы 6 тамыздағы № 254 қаулысы. Қарағанды облысының Әділет департаментінде 2020 жылғы 7 тамызда № 6004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 xml:space="preserve">Кодексіне </w:t>
      </w:r>
      <w:r>
        <w:rPr>
          <w:rFonts w:ascii="Times New Roman"/>
          <w:b w:val="false"/>
          <w:i w:val="false"/>
          <w:color w:val="000000"/>
          <w:sz w:val="28"/>
        </w:rPr>
        <w:t>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1. "Verbier Mining" жауапкершілігі шектеулі серіктестігіне Қарағанды облысы, Қарқаралы ауданы, Жаңатоған ауылдық округі жерінен барлау жұмыстарын жүргізу үшін, жер және табиғат қорғау заңнамалары талаптарын ұстанумен жер учаскелерін алып қоймай, 2021 жылдың 31 желтоқсанына дейін мерзімге жалпы көлемі - 4528,1964 гектар жер учаскесін пайдалануға қауымдық сервитут белгіленсін.</w:t>
      </w:r>
    </w:p>
    <w:bookmarkEnd w:id="1"/>
    <w:bookmarkStart w:name="z6" w:id="2"/>
    <w:p>
      <w:pPr>
        <w:spacing w:after="0"/>
        <w:ind w:left="0"/>
        <w:jc w:val="both"/>
      </w:pPr>
      <w:r>
        <w:rPr>
          <w:rFonts w:ascii="Times New Roman"/>
          <w:b w:val="false"/>
          <w:i w:val="false"/>
          <w:color w:val="000000"/>
          <w:sz w:val="28"/>
        </w:rPr>
        <w:t>
      2. "Verbier Mining" жауапкершілігі шектеулі серіктестігіне барлау жұмыстарын жүргізу мерзімдері мен орнын, шығындарды өтеу және жерді нысаналы мақсаты бойынша пайдалануға және жарамды күйге келтіру үшін "Қарқаралы ауданының жер қатынастары, сәулет және қала құрылысы бөлімі" мемлекеттік мекемесімен және жер пайдаланушылармен келісім шарт жасауға.</w:t>
      </w:r>
    </w:p>
    <w:bookmarkEnd w:id="2"/>
    <w:bookmarkStart w:name="z7" w:id="3"/>
    <w:p>
      <w:pPr>
        <w:spacing w:after="0"/>
        <w:ind w:left="0"/>
        <w:jc w:val="both"/>
      </w:pPr>
      <w:r>
        <w:rPr>
          <w:rFonts w:ascii="Times New Roman"/>
          <w:b w:val="false"/>
          <w:i w:val="false"/>
          <w:color w:val="000000"/>
          <w:sz w:val="28"/>
        </w:rPr>
        <w:t xml:space="preserve">
      3. "Қарқаралы ауданының жер қатынастары, сәулет және қала құрылысы бөлімі" мемлекеттік мекемесі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жұмыстар жүргізсін.</w:t>
      </w:r>
    </w:p>
    <w:bookmarkEnd w:id="3"/>
    <w:bookmarkStart w:name="z8" w:id="4"/>
    <w:p>
      <w:pPr>
        <w:spacing w:after="0"/>
        <w:ind w:left="0"/>
        <w:jc w:val="both"/>
      </w:pPr>
      <w:r>
        <w:rPr>
          <w:rFonts w:ascii="Times New Roman"/>
          <w:b w:val="false"/>
          <w:i w:val="false"/>
          <w:color w:val="000000"/>
          <w:sz w:val="28"/>
        </w:rPr>
        <w:t>
      4. Осы қаулының орындалысына бақылау жасау жетекшілік ететін аудан әкімінің орынбасарына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Дюсетаев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