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807b" w14:textId="1608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2019 жылғы 27 желтоқсандағы LII сессиясының № VI-52/439 "2020-2022 жылдарға арналған аудандық маңызы бар қала, кент, ауылдық округтердің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27 қазандағы № VI-62/520 шешімі. Қарағанды облысының Әділет департаментінде 2020 жылғы 10 қарашада № 6077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2019 жылғы 27 желтоқсандағы LII сессиясының № VI-52/439 "2020-2022 жылдарға арналған аудандық маңызы бар қала, кент,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5666 тіркелген, Қазақстан Республикасы нормативтік құқықтық актілерінің эталондық бақылау банкінде электрондық түрде 2020 жылы 16 қаңтарда, 2020 жылғы 25 қаңтардағы "Қарқаралы" № 4 (11751) газетінде жарияланған),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Қарқаралы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524806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18940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505406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530420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5614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5614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5614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2020-2022 жылдарға арналған Қарағайлы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199080 мың теңге, 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6010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50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193020 мың теңге;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203613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4533 мың теңге;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4533 мың теңге, 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4533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2020-2022 жылдарға арналған Егіндібұлақ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117900 мың теңге, оның ішінде: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1540 мың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1298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115062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117900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2020-2022 жылдарға арналған Қырғыз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75171 мың теңге, оның ішінде: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2098 мың теңге;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88 мың теңге;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72985 мың теңге;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76626 мың теңге;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1455 мың теңге;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1455 мың теңге, оның ішінде: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1455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2020-2022 жылдарға арналған Қасым Аманжолов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47757 мың теңге, оның ішінде: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635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47122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47757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2020-2022 жылдарға арналған Жаңатоған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26639 мың теңге, оның ішінде: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193 мың теңге;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26446 мың теңге;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26639 мың теңге;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2020-2022 жылдарға арналған Ынталы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23653 мың теңге, оның ішінде: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 мың теңге;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23360 мың теңге;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23653 мың теңге;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2020-2022 жылдарға арналған Қайнарбұлақ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36107 мың теңге, оның ішінде: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327 мың теңге;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697 мың теңге;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35083 мың теңге;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36107 мың теңге;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2020-2022 жылдарға арналған Қоянды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43593 мың теңге, оның ішінде: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342 мың теңге;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43251 мың теңге;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43593 мың теңге;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2020-2022 жылдарға арналған Қаршығалы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44367 мың теңге, оның ішінде: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620 мың теңге;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1124 мың теңге;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42623 мың теңге;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44367 мың теңге;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2020-2022 жылдарға арналған Мартбек Мамыраев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46632 мың теңге, оның ішінде: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360 мың теңге;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1267 мың теңге;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45005 мың теңге;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46632 мың теңге;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2020-2022 жылдарға арналған Нығмет Нұрмақов атындағы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26810 мың теңге, оның ішінде: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350 мың теңге;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252 мың теңге;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26208 мың теңге;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26810 мың теңге;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2020-2022 жылдарға арналған Тәттімбет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31585 мың теңге, оның ішінде: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177 мың теңге;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31408 мың теңге;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31585 мың теңге;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2020-2022 жылдарға арналған Тегісшілдік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41046 мың теңге, оның ішінде: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325 мың теңге;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40721 мың теңге;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41046 мың теңге;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2020-2022 жылдарға арналған Темірші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31985 мың теңге, оның ішінде: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623 мың теңге;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31362 мың теңге;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31985 мың теңге;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2020-2022 жылдарға арналған Томар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72"/>
    <w:bookmarkStart w:name="z29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26931 мың теңге, оның ішінде:</w:t>
      </w:r>
    </w:p>
    <w:bookmarkEnd w:id="273"/>
    <w:bookmarkStart w:name="z29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 мың теңге;</w:t>
      </w:r>
    </w:p>
    <w:bookmarkEnd w:id="274"/>
    <w:bookmarkStart w:name="z29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439 мың теңге;</w:t>
      </w:r>
    </w:p>
    <w:bookmarkEnd w:id="275"/>
    <w:bookmarkStart w:name="z29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76"/>
    <w:bookmarkStart w:name="z29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26156 мың теңге;</w:t>
      </w:r>
    </w:p>
    <w:bookmarkEnd w:id="277"/>
    <w:bookmarkStart w:name="z29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26931 мың теңге;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80"/>
    <w:bookmarkStart w:name="z30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30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теңге.";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5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Қарқаралы қаласының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-5614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1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Қарағайлы кентінің бюджеті 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67919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-4533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321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Егіндібұлақ ауылдық округінің бюджеті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897"/>
        <w:gridCol w:w="22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324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Қырғыз ауылдық округінің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353"/>
        <w:gridCol w:w="6017"/>
        <w:gridCol w:w="4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-1455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4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32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Қасым Аманжолов ауылдық округінің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33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Жаңатоған ауылдық округінің бюджеті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33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Ынталы ауылдық округінің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33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Қайнарбұлақ ауылдық округінің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339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Қоянды ауылдық округінің бюджеті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342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Қаршығалы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795"/>
        <w:gridCol w:w="3615"/>
        <w:gridCol w:w="6285"/>
        <w:gridCol w:w="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34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Мартбек Мамыраев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5"/>
        <w:gridCol w:w="795"/>
        <w:gridCol w:w="3615"/>
        <w:gridCol w:w="6285"/>
        <w:gridCol w:w="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34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Нығмет Нұрмақов атындағы ауылдық округінің бюджеті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351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Тәттімбет ауылдық округінің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354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Тегісшілдік ауылдық округінің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35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Темірші ауылдық округінің бюджеті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36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Томар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I.Кiрiстер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Негiзгі капиталды сатудан түсетiн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6063"/>
        <w:gridCol w:w="2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II.Шығындар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512"/>
        <w:gridCol w:w="512"/>
        <w:gridCol w:w="512"/>
        <w:gridCol w:w="6203"/>
        <w:gridCol w:w="40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96"/>
        <w:gridCol w:w="796"/>
        <w:gridCol w:w="3619"/>
        <w:gridCol w:w="6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6572"/>
        <w:gridCol w:w="3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425"/>
        <w:gridCol w:w="7237"/>
        <w:gridCol w:w="33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(профицитін пайдалану) қаржыландыру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VI-62/520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VI-52/439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363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нысаналы трансферттер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047"/>
        <w:gridCol w:w="1576"/>
        <w:gridCol w:w="1576"/>
        <w:gridCol w:w="1577"/>
        <w:gridCol w:w="1346"/>
        <w:gridCol w:w="1346"/>
        <w:gridCol w:w="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Қарқаралы қаласы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кенті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ауылдық округі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ауылдық округі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262804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256853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78988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6"/>
        <w:gridCol w:w="1016"/>
        <w:gridCol w:w="2358"/>
        <w:gridCol w:w="1282"/>
        <w:gridCol w:w="1550"/>
        <w:gridCol w:w="1282"/>
        <w:gridCol w:w="1283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Аманжолов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Нұркен Әбдіров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 ауылдық округі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82"/>
        <w:gridCol w:w="1016"/>
        <w:gridCol w:w="1016"/>
        <w:gridCol w:w="2358"/>
        <w:gridCol w:w="1550"/>
        <w:gridCol w:w="1282"/>
        <w:gridCol w:w="1282"/>
        <w:gridCol w:w="1283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Бесоба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Жаңатоған ауылдық округі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Каракөл ауылдық округі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Қайнарбұлақ ауылдық округі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61"/>
        <w:gridCol w:w="973"/>
        <w:gridCol w:w="973"/>
        <w:gridCol w:w="2260"/>
        <w:gridCol w:w="1486"/>
        <w:gridCol w:w="1486"/>
        <w:gridCol w:w="1486"/>
        <w:gridCol w:w="1229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ауылдық округі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Қаршығалы ауылдық округі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Мартбек Мамыраев ауылдық округі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 ауылдық округі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Нығмет Нұрмақов ауылдық округі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2570"/>
        <w:gridCol w:w="1397"/>
        <w:gridCol w:w="1690"/>
        <w:gridCol w:w="1690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Таттімбет ауылдық округі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Тегісшілдік ауылдық округі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Темірші ауылдық округі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 ауылдық округі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24"/>
        <w:gridCol w:w="1527"/>
        <w:gridCol w:w="1527"/>
        <w:gridCol w:w="3544"/>
        <w:gridCol w:w="1927"/>
        <w:gridCol w:w="19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Функцоналдық топ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Шарықты ауылдық округі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 ауылдық округі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