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335b" w14:textId="93a3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маңызы бар қала, кент,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30 желтоқсандағы № VI-65/545 шешімі. Қарағанды облысының Әділет департаментінде 2021 жылғы 8 қаңтарда № 6144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782616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19965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762186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793579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-10963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10963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10963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2021-2023 жылдарға арналған Қарағайлы кентінің бюджеті тиісінше 4, 5 және 6 қосымшаларға сәйкес, оның ішінде 2021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136589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131241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143565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6976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6976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2021-2023 жылдарға арналған Егіндібұлақ ауылдық округінің бюджеті тиісінше 7, 8 және 9 қосымшаларға сәйкес, оның ішінде 2021 жылға келесі көлемдерде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123982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1337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120145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125336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- 1354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1354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1354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2021-2023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60471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2021-2023 жылдарға арналған Абай ауылдық округінің бюджеті тиісінше 13, 14 және 15 қосымшаларға сәйкес, оның ішінде 2021 жылға келесі көлемдерде бекітілсін: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39297 мың теңге, оның ішінде: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 мың теңге;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39006 мың теңге;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40022 мың теңге;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- 725 мың теңге;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725 мың теңге, оның ішінде: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725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2021-2023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72867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2021-2023 жылдарға арналған Нұркен Әбдіров ауылдық округінің бюджеті тиісінше 19, 20 және 21 қосымшаларға сәйкес, оның ішінде 2021 жылға келесі көлемдерде бекітілсін: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72113 мың теңге, оның ішінде:</w:t>
      </w:r>
    </w:p>
    <w:bookmarkEnd w:id="76"/>
    <w:bookmarkStart w:name="z1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1286 мың теңге;</w:t>
      </w:r>
    </w:p>
    <w:bookmarkEnd w:id="77"/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8"/>
    <w:bookmarkStart w:name="z1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70827 мың теңге;</w:t>
      </w:r>
    </w:p>
    <w:bookmarkEnd w:id="80"/>
    <w:bookmarkStart w:name="z1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74238 мың теңге;</w:t>
      </w:r>
    </w:p>
    <w:bookmarkEnd w:id="81"/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2"/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5"/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- 2125 мың теңге;</w:t>
      </w:r>
    </w:p>
    <w:bookmarkEnd w:id="88"/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2125 мың теңге, оның ішінде: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2125 мың теңге.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2021-2023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3"/>
    <w:bookmarkStart w:name="z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66099 мың теңге, оның ішінде:</w:t>
      </w:r>
    </w:p>
    <w:bookmarkEnd w:id="94"/>
    <w:bookmarkStart w:name="z6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 мың теңге;</w:t>
      </w:r>
    </w:p>
    <w:bookmarkEnd w:id="95"/>
    <w:bookmarkStart w:name="z6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6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6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65396 мың теңге;</w:t>
      </w:r>
    </w:p>
    <w:bookmarkEnd w:id="98"/>
    <w:bookmarkStart w:name="z7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67241 мың теңге;</w:t>
      </w:r>
    </w:p>
    <w:bookmarkEnd w:id="99"/>
    <w:bookmarkStart w:name="z7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0"/>
    <w:bookmarkStart w:name="z7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3"/>
    <w:bookmarkStart w:name="z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7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5"/>
    <w:bookmarkStart w:name="z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-1142 мың теңге;</w:t>
      </w:r>
    </w:p>
    <w:bookmarkEnd w:id="106"/>
    <w:bookmarkStart w:name="z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1142 мың теңге, оның ішінде:</w:t>
      </w:r>
    </w:p>
    <w:bookmarkEnd w:id="107"/>
    <w:bookmarkStart w:name="z7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1142 мың теңге.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2021-2023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2021-2023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2"/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52339 мың теңге, оның ішінде: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1991 мың теңге;</w:t>
      </w:r>
    </w:p>
    <w:bookmarkEnd w:id="114"/>
    <w:bookmarkStart w:name="z1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920 мың теңге;</w:t>
      </w:r>
    </w:p>
    <w:bookmarkEnd w:id="115"/>
    <w:bookmarkStart w:name="z1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6"/>
    <w:bookmarkStart w:name="z1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49428 мың теңге;</w:t>
      </w:r>
    </w:p>
    <w:bookmarkEnd w:id="117"/>
    <w:bookmarkStart w:name="z1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53499 мың теңге;</w:t>
      </w:r>
    </w:p>
    <w:bookmarkEnd w:id="118"/>
    <w:bookmarkStart w:name="z1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9"/>
    <w:bookmarkStart w:name="z1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1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1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2"/>
    <w:bookmarkStart w:name="z11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1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1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-1160 мың теңге;</w:t>
      </w:r>
    </w:p>
    <w:bookmarkEnd w:id="125"/>
    <w:bookmarkStart w:name="z11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1160 мың теңге, оның ішінде:</w:t>
      </w:r>
    </w:p>
    <w:bookmarkEnd w:id="126"/>
    <w:bookmarkStart w:name="z11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7"/>
    <w:bookmarkStart w:name="z11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1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1160 мың теңге.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2021-2023 жылдарға арналған Жаңатоған ауылдық округінің бюджеті тиісінше 31, 32 және 33 қосымшаларға сәйкес, оның ішінде 2021 жылға келесі көлемдерде бекітілсін:</w:t>
      </w:r>
    </w:p>
    <w:bookmarkEnd w:id="130"/>
    <w:bookmarkStart w:name="z19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37075 мың теңге, оның ішінде:</w:t>
      </w:r>
    </w:p>
    <w:bookmarkEnd w:id="131"/>
    <w:bookmarkStart w:name="z19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719 мың теңге;</w:t>
      </w:r>
    </w:p>
    <w:bookmarkEnd w:id="132"/>
    <w:bookmarkStart w:name="z20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3"/>
    <w:bookmarkStart w:name="z20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4"/>
    <w:bookmarkStart w:name="z20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36356 мың теңге;</w:t>
      </w:r>
    </w:p>
    <w:bookmarkEnd w:id="135"/>
    <w:bookmarkStart w:name="z20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37932 мың теңге;</w:t>
      </w:r>
    </w:p>
    <w:bookmarkEnd w:id="136"/>
    <w:bookmarkStart w:name="z20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7"/>
    <w:bookmarkStart w:name="z2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8"/>
    <w:bookmarkStart w:name="z20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9"/>
    <w:bookmarkStart w:name="z20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0"/>
    <w:bookmarkStart w:name="z20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1"/>
    <w:bookmarkStart w:name="z20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2"/>
    <w:bookmarkStart w:name="z21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857 мың теңге;</w:t>
      </w:r>
    </w:p>
    <w:bookmarkEnd w:id="143"/>
    <w:bookmarkStart w:name="z2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857 мың теңге, оның ішінде:</w:t>
      </w:r>
    </w:p>
    <w:bookmarkEnd w:id="144"/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6"/>
    <w:bookmarkStart w:name="z2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мың теңге.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Қарқаралы аудандық мәслихатының 21.06.2021 № VII-7/63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2021-2023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51343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2021-2023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9"/>
    <w:bookmarkStart w:name="z14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30429 мың теңге, оның ішінде:</w:t>
      </w:r>
    </w:p>
    <w:bookmarkEnd w:id="150"/>
    <w:bookmarkStart w:name="z14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мың теңге;</w:t>
      </w:r>
    </w:p>
    <w:bookmarkEnd w:id="151"/>
    <w:bookmarkStart w:name="z1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2"/>
    <w:bookmarkStart w:name="z14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3"/>
    <w:bookmarkStart w:name="z1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30228 мың теңге;</w:t>
      </w:r>
    </w:p>
    <w:bookmarkEnd w:id="154"/>
    <w:bookmarkStart w:name="z1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30800 мың теңге;</w:t>
      </w:r>
    </w:p>
    <w:bookmarkEnd w:id="155"/>
    <w:bookmarkStart w:name="z1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6"/>
    <w:bookmarkStart w:name="z14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7"/>
    <w:bookmarkStart w:name="z14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8"/>
    <w:bookmarkStart w:name="z1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9"/>
    <w:bookmarkStart w:name="z1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0"/>
    <w:bookmarkStart w:name="z1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1"/>
    <w:bookmarkStart w:name="z15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-371 мың теңге;</w:t>
      </w:r>
    </w:p>
    <w:bookmarkEnd w:id="162"/>
    <w:bookmarkStart w:name="z1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 мың теңге, оның ішінде:</w:t>
      </w:r>
    </w:p>
    <w:bookmarkEnd w:id="163"/>
    <w:bookmarkStart w:name="z15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4"/>
    <w:bookmarkStart w:name="z15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5"/>
    <w:bookmarkStart w:name="z15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371 мың теңге.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2021-2023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7"/>
    <w:bookmarkStart w:name="z16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60056 мың теңге, оның ішінде:</w:t>
      </w:r>
    </w:p>
    <w:bookmarkEnd w:id="168"/>
    <w:bookmarkStart w:name="z16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1365 мың теңге;</w:t>
      </w:r>
    </w:p>
    <w:bookmarkEnd w:id="169"/>
    <w:bookmarkStart w:name="z16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 мың теңге;</w:t>
      </w:r>
    </w:p>
    <w:bookmarkEnd w:id="170"/>
    <w:bookmarkStart w:name="z16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1"/>
    <w:bookmarkStart w:name="z16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58632 мың теңге;</w:t>
      </w:r>
    </w:p>
    <w:bookmarkEnd w:id="172"/>
    <w:bookmarkStart w:name="z1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61275 мың теңге;</w:t>
      </w:r>
    </w:p>
    <w:bookmarkEnd w:id="173"/>
    <w:bookmarkStart w:name="z1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4"/>
    <w:bookmarkStart w:name="z1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5"/>
    <w:bookmarkStart w:name="z1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6"/>
    <w:bookmarkStart w:name="z1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7"/>
    <w:bookmarkStart w:name="z1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8"/>
    <w:bookmarkStart w:name="z17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9"/>
    <w:bookmarkStart w:name="z1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-1219 мың теңге;</w:t>
      </w:r>
    </w:p>
    <w:bookmarkEnd w:id="180"/>
    <w:bookmarkStart w:name="z17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1219 мың теңге, оның ішінде:</w:t>
      </w:r>
    </w:p>
    <w:bookmarkEnd w:id="181"/>
    <w:bookmarkStart w:name="z17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2"/>
    <w:bookmarkStart w:name="z17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3"/>
    <w:bookmarkStart w:name="z17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1219 мың теңге.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2021-2023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5"/>
    <w:bookmarkStart w:name="z17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51551 мың теңге, оның ішінде:</w:t>
      </w:r>
    </w:p>
    <w:bookmarkEnd w:id="186"/>
    <w:bookmarkStart w:name="z1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626 мың теңге;</w:t>
      </w:r>
    </w:p>
    <w:bookmarkEnd w:id="187"/>
    <w:bookmarkStart w:name="z18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8"/>
    <w:bookmarkStart w:name="z18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9"/>
    <w:bookmarkStart w:name="z18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50925 мың теңге;</w:t>
      </w:r>
    </w:p>
    <w:bookmarkEnd w:id="190"/>
    <w:bookmarkStart w:name="z18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52111 мың теңге;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2"/>
    <w:bookmarkStart w:name="z18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3"/>
    <w:bookmarkStart w:name="z18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4"/>
    <w:bookmarkStart w:name="z18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5"/>
    <w:bookmarkStart w:name="z19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6"/>
    <w:bookmarkStart w:name="z19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-560 мың теңге;</w:t>
      </w:r>
    </w:p>
    <w:bookmarkEnd w:id="197"/>
    <w:bookmarkStart w:name="z19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теңге, оның ішінде:</w:t>
      </w:r>
    </w:p>
    <w:bookmarkEnd w:id="198"/>
    <w:bookmarkStart w:name="z19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9"/>
    <w:bookmarkStart w:name="z19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0"/>
    <w:bookmarkStart w:name="z19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2021-2023 жылдарға арналған Қаршығалы ауылдық округінің бюджеті тиісінше 46, 47 және 48 қосымшаларға сәйкес, оның ішінде 2021 жылға келесі көлемдерде бекітілсін:</w:t>
      </w:r>
    </w:p>
    <w:bookmarkEnd w:id="202"/>
    <w:bookmarkStart w:name="z29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53180 мың теңге, оның ішінде:</w:t>
      </w:r>
    </w:p>
    <w:bookmarkEnd w:id="203"/>
    <w:bookmarkStart w:name="z29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1423 мың теңге;</w:t>
      </w:r>
    </w:p>
    <w:bookmarkEnd w:id="204"/>
    <w:bookmarkStart w:name="z29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5"/>
    <w:bookmarkStart w:name="z29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6"/>
    <w:bookmarkStart w:name="z29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51757 мың теңге;</w:t>
      </w:r>
    </w:p>
    <w:bookmarkEnd w:id="207"/>
    <w:bookmarkStart w:name="z29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54309 мың теңге;</w:t>
      </w:r>
    </w:p>
    <w:bookmarkEnd w:id="208"/>
    <w:bookmarkStart w:name="z29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9"/>
    <w:bookmarkStart w:name="z30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0"/>
    <w:bookmarkStart w:name="z30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1"/>
    <w:bookmarkStart w:name="z30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2"/>
    <w:bookmarkStart w:name="z30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3"/>
    <w:bookmarkStart w:name="z30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4"/>
    <w:bookmarkStart w:name="z30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1129 мың теңге;</w:t>
      </w:r>
    </w:p>
    <w:bookmarkEnd w:id="215"/>
    <w:bookmarkStart w:name="z30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1129 мың теңге, оның ішінде:</w:t>
      </w:r>
    </w:p>
    <w:bookmarkEnd w:id="216"/>
    <w:bookmarkStart w:name="z30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7"/>
    <w:bookmarkStart w:name="z30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8"/>
    <w:bookmarkStart w:name="z30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1129 мың теңге.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Қарқаралы аудандық мәслихатының 21.06.2021 № VII-7/63 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2021-2023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60870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2021-2023 жылдарға арналған Мәди ауылдық округінің бюджеті тиісінше 52, 53 және 54 қосымшаларға сәйкес, оның ішінде 2021 жылға келесі көлемдерде бекітілсін:</w:t>
      </w:r>
    </w:p>
    <w:bookmarkEnd w:id="221"/>
    <w:bookmarkStart w:name="z3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36786 мың теңге, оның ішінде: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 мың теңге;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36436 мың теңге;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37873 мың теңге;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- 1087 мың теңге;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1087 мың теңге, оның ішінде: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1087 мың теңге.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Қарқаралы аудандық мәслихатының 26.07.2021 № VII-9/73 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2021-2023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9"/>
    <w:bookmarkStart w:name="z21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39555 мың теңге, оның ішінде:</w:t>
      </w:r>
    </w:p>
    <w:bookmarkEnd w:id="240"/>
    <w:bookmarkStart w:name="z21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 мың теңге;</w:t>
      </w:r>
    </w:p>
    <w:bookmarkEnd w:id="241"/>
    <w:bookmarkStart w:name="z21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2"/>
    <w:bookmarkStart w:name="z22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3"/>
    <w:bookmarkStart w:name="z22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39260 мың теңге;</w:t>
      </w:r>
    </w:p>
    <w:bookmarkEnd w:id="244"/>
    <w:bookmarkStart w:name="z22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39749 мың теңге;</w:t>
      </w:r>
    </w:p>
    <w:bookmarkEnd w:id="245"/>
    <w:bookmarkStart w:name="z22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6"/>
    <w:bookmarkStart w:name="z22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7"/>
    <w:bookmarkStart w:name="z22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8"/>
    <w:bookmarkStart w:name="z22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9"/>
    <w:bookmarkStart w:name="z22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0"/>
    <w:bookmarkStart w:name="z22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1"/>
    <w:bookmarkStart w:name="z22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 мың теңге;</w:t>
      </w:r>
    </w:p>
    <w:bookmarkEnd w:id="252"/>
    <w:bookmarkStart w:name="z23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теңге, оның ішінде:</w:t>
      </w:r>
    </w:p>
    <w:bookmarkEnd w:id="253"/>
    <w:bookmarkStart w:name="z23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4"/>
    <w:bookmarkStart w:name="z23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5"/>
    <w:bookmarkStart w:name="z23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 мың теңге.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2021-2023 жылдарға арналған Тәттімбет ауылдық округінің бюджеті тиісінше 58, 59 және 60 қосымшаларға сәйкес, оның ішінде 2021 жылға келесі көлемдерде бекітілсін:</w:t>
      </w:r>
    </w:p>
    <w:bookmarkEnd w:id="257"/>
    <w:bookmarkStart w:name="z3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61661 мың теңге, оның ішінде: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2021-2023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9"/>
    <w:bookmarkStart w:name="z23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41557 мың теңге, оның ішінде: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2021-2023 жылдарға арналған Темірші ауылдық округінің бюджеті тиісінше 64, 65 және 66 қосымшаларға сәйкес, оның ішінде 2021 жылға келесі көлемдерде бекітілсін:</w:t>
      </w:r>
    </w:p>
    <w:bookmarkEnd w:id="261"/>
    <w:bookmarkStart w:name="z40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61032 мың теңге, оның ішінде:</w:t>
      </w:r>
    </w:p>
    <w:bookmarkEnd w:id="262"/>
    <w:bookmarkStart w:name="z31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 мың теңге;</w:t>
      </w:r>
    </w:p>
    <w:bookmarkEnd w:id="263"/>
    <w:bookmarkStart w:name="z31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4"/>
    <w:bookmarkStart w:name="z31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5"/>
    <w:bookmarkStart w:name="z31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59500 мың теңге;</w:t>
      </w:r>
    </w:p>
    <w:bookmarkEnd w:id="266"/>
    <w:bookmarkStart w:name="z31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62170 мың теңге;</w:t>
      </w:r>
    </w:p>
    <w:bookmarkEnd w:id="267"/>
    <w:bookmarkStart w:name="z31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8"/>
    <w:bookmarkStart w:name="z31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9"/>
    <w:bookmarkStart w:name="z32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0"/>
    <w:bookmarkStart w:name="z32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1"/>
    <w:bookmarkStart w:name="z32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32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32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- 1138 мың теңге;</w:t>
      </w:r>
    </w:p>
    <w:bookmarkEnd w:id="274"/>
    <w:bookmarkStart w:name="z32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1138 мың теңге, оның ішінде:</w:t>
      </w:r>
    </w:p>
    <w:bookmarkEnd w:id="275"/>
    <w:bookmarkStart w:name="z32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6"/>
    <w:bookmarkStart w:name="z32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32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1138 мың теңге.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2021-2023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9"/>
    <w:bookmarkStart w:name="z25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62584 мың теңге, оның ішінде:</w:t>
      </w:r>
    </w:p>
    <w:bookmarkEnd w:id="280"/>
    <w:bookmarkStart w:name="z25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488 мың теңге;</w:t>
      </w:r>
    </w:p>
    <w:bookmarkEnd w:id="281"/>
    <w:bookmarkStart w:name="z25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282"/>
    <w:bookmarkStart w:name="z25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83"/>
    <w:bookmarkStart w:name="z25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61657 мың теңге;</w:t>
      </w:r>
    </w:p>
    <w:bookmarkEnd w:id="284"/>
    <w:bookmarkStart w:name="z26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62737 мың теңге;</w:t>
      </w:r>
    </w:p>
    <w:bookmarkEnd w:id="285"/>
    <w:bookmarkStart w:name="z26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6"/>
    <w:bookmarkStart w:name="z26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7"/>
    <w:bookmarkStart w:name="z26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8"/>
    <w:bookmarkStart w:name="z26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9"/>
    <w:bookmarkStart w:name="z26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0"/>
    <w:bookmarkStart w:name="z26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1"/>
    <w:bookmarkStart w:name="z26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 мың теңге;</w:t>
      </w:r>
    </w:p>
    <w:bookmarkEnd w:id="292"/>
    <w:bookmarkStart w:name="z2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 мың теңге, оның ішінде:</w:t>
      </w:r>
    </w:p>
    <w:bookmarkEnd w:id="293"/>
    <w:bookmarkStart w:name="z26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94"/>
    <w:bookmarkStart w:name="z27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5"/>
    <w:bookmarkStart w:name="z27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153 мың теңге.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2021-2023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7"/>
    <w:bookmarkStart w:name="z27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42405 мың теңге, оның ішінде:</w:t>
      </w:r>
    </w:p>
    <w:bookmarkEnd w:id="298"/>
    <w:bookmarkStart w:name="z27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1412 мың теңге;</w:t>
      </w:r>
    </w:p>
    <w:bookmarkEnd w:id="299"/>
    <w:bookmarkStart w:name="z27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00"/>
    <w:bookmarkStart w:name="z27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01"/>
    <w:bookmarkStart w:name="z27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40993 мың теңге;</w:t>
      </w:r>
    </w:p>
    <w:bookmarkEnd w:id="302"/>
    <w:bookmarkStart w:name="z27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43534 мың теңге;</w:t>
      </w:r>
    </w:p>
    <w:bookmarkEnd w:id="303"/>
    <w:bookmarkStart w:name="z28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04"/>
    <w:bookmarkStart w:name="z28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5"/>
    <w:bookmarkStart w:name="z28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6"/>
    <w:bookmarkStart w:name="z28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7"/>
    <w:bookmarkStart w:name="z28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8"/>
    <w:bookmarkStart w:name="z28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9"/>
    <w:bookmarkStart w:name="z28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-1129 мың теңге;</w:t>
      </w:r>
    </w:p>
    <w:bookmarkEnd w:id="310"/>
    <w:bookmarkStart w:name="z28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1129 мың теңге, оның ішінде:</w:t>
      </w:r>
    </w:p>
    <w:bookmarkEnd w:id="311"/>
    <w:bookmarkStart w:name="z28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2"/>
    <w:bookmarkStart w:name="z28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13"/>
    <w:bookmarkStart w:name="z29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1129 мың теңге.</w:t>
      </w:r>
    </w:p>
    <w:bookmarkEnd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2021-2023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56554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аудандық маңызы бар қала, кент, ауылдық округтердің бюджеттерінде аудандық бюджеттен берілетін субвенцияның көлемі 1090329 мың теңге сомасында қарастырылсын, оның ішінде:</w:t>
      </w:r>
    </w:p>
    <w:bookmarkEnd w:id="316"/>
    <w:bookmarkStart w:name="z4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қаласына – 204980 мың теңге;</w:t>
      </w:r>
    </w:p>
    <w:bookmarkEnd w:id="317"/>
    <w:bookmarkStart w:name="z4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кентіне – 77544 мың теңге;</w:t>
      </w:r>
    </w:p>
    <w:bookmarkEnd w:id="318"/>
    <w:bookmarkStart w:name="z4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ауылдық округіне - 66336 мың теңге;</w:t>
      </w:r>
    </w:p>
    <w:bookmarkEnd w:id="319"/>
    <w:bookmarkStart w:name="z4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ауылдық округіне - 39817 мың теңге;</w:t>
      </w:r>
    </w:p>
    <w:bookmarkEnd w:id="320"/>
    <w:bookmarkStart w:name="z4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- 29318 мың теңге;</w:t>
      </w:r>
    </w:p>
    <w:bookmarkEnd w:id="321"/>
    <w:bookmarkStart w:name="z4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Аманжолов ауылдық округіне - 39244 мың теңге;</w:t>
      </w:r>
    </w:p>
    <w:bookmarkEnd w:id="322"/>
    <w:bookmarkStart w:name="z4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Нұркен Әбдіров ауылдық округіне - 33936 мың теңге;</w:t>
      </w:r>
    </w:p>
    <w:bookmarkEnd w:id="323"/>
    <w:bookmarkStart w:name="z4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Балқантау ауылдық округіне - 51024 мың теңге;</w:t>
      </w:r>
    </w:p>
    <w:bookmarkEnd w:id="324"/>
    <w:bookmarkStart w:name="z4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 ауылдық округіне - 29391 мың теңге;</w:t>
      </w:r>
    </w:p>
    <w:bookmarkEnd w:id="325"/>
    <w:bookmarkStart w:name="z46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Бесоба ауылдық округіне - 31542 мың теңге;</w:t>
      </w:r>
    </w:p>
    <w:bookmarkEnd w:id="326"/>
    <w:bookmarkStart w:name="z46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Жаңатоған ауылдық округіне - 29975 мың теңге;</w:t>
      </w:r>
    </w:p>
    <w:bookmarkEnd w:id="327"/>
    <w:bookmarkStart w:name="z46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ауылдық округіне - 37463 мың теңге;</w:t>
      </w:r>
    </w:p>
    <w:bookmarkEnd w:id="328"/>
    <w:bookmarkStart w:name="z46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ауылдық округіне – 22802 мың теңге;</w:t>
      </w:r>
    </w:p>
    <w:bookmarkEnd w:id="329"/>
    <w:bookmarkStart w:name="z46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Қайнарбұлақ ауылдық округіне - 33459 мың теңге;</w:t>
      </w:r>
    </w:p>
    <w:bookmarkEnd w:id="330"/>
    <w:bookmarkStart w:name="z47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округіне - 29505 мың теңге;</w:t>
      </w:r>
    </w:p>
    <w:bookmarkEnd w:id="331"/>
    <w:bookmarkStart w:name="z47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Қаршығалы ауылдық округіне - 34253 мың теңге;</w:t>
      </w:r>
    </w:p>
    <w:bookmarkEnd w:id="332"/>
    <w:bookmarkStart w:name="z47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Мартбек Мамыраев ауылдық округіне - 33227 мың теңге;</w:t>
      </w:r>
    </w:p>
    <w:bookmarkEnd w:id="333"/>
    <w:bookmarkStart w:name="z47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Мәди ауылдық округіне – 28800 мың теңге;</w:t>
      </w:r>
    </w:p>
    <w:bookmarkEnd w:id="334"/>
    <w:bookmarkStart w:name="z47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Нұрмақов атындағы ауылдық округіне - 27786 мың теңге;</w:t>
      </w:r>
    </w:p>
    <w:bookmarkEnd w:id="335"/>
    <w:bookmarkStart w:name="z47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Тәттімбет ауылдық округіне - 36945 мың теңге;</w:t>
      </w:r>
    </w:p>
    <w:bookmarkEnd w:id="336"/>
    <w:bookmarkStart w:name="z47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Тегісшілдік ауылдық округіне - 29048 мың теңге;</w:t>
      </w:r>
    </w:p>
    <w:bookmarkEnd w:id="337"/>
    <w:bookmarkStart w:name="z47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Темірші ауылдық округіне - 40590 мың теңге;</w:t>
      </w:r>
    </w:p>
    <w:bookmarkEnd w:id="338"/>
    <w:bookmarkStart w:name="z47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 ауылдық округіне - 44547 мың теңге;</w:t>
      </w:r>
    </w:p>
    <w:bookmarkEnd w:id="339"/>
    <w:bookmarkStart w:name="z47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Шарықты ауылдық округіне - 29451 мың теңге;</w:t>
      </w:r>
    </w:p>
    <w:bookmarkEnd w:id="340"/>
    <w:bookmarkStart w:name="z48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 ауылдық округіне - 29346 мың теңге.</w:t>
      </w:r>
    </w:p>
    <w:bookmarkEnd w:id="341"/>
    <w:bookmarkStart w:name="z48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2021 жылға арналған аудандық маңызы бар қала, кент, ауылдық округтер бюджеттерінің құрамында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42"/>
    <w:bookmarkStart w:name="z48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2021 жылдың 1 қаңтарынан бастап қолданысқа енгізіледі және ресми жариялауға жатады.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8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Қарқаралы қаласының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8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Қарқаралы қаласының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8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Қарқаралы қаласының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9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Қарағайлы кентінің бюджеті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9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Қарағайлы кентінің бюджеті 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9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Қарағайлы кентінің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округінің бюджеті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9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Егіндібұлақ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50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0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Қырғыз ауылдық округінің бюджеті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50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507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Қырғыз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09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ауылдық округінің бюджеті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51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513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1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Қасым Аманжолов ауылдық округінің бюджеті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517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Қасым Аманжолов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51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Қасым Аманжолов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21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Нұркен Әбдіров ауылдық округінің бюджеті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52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Нұркен Әбдіров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52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Нұркен Әбдіров ауылдық округінің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27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Балқантау ауылдық округінің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52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Балқантау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531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Балқантау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33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Бақты ауылдық округінің бюджеті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53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Бақты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53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3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Бесоба ауылдық округінің бюджеті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54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Бесоба ауылдық округінің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54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Бесоба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4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Жаңатоған ауылдық округінің бюджеті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Қарқаралы аудандық мәслихатының 21.06.2021 № VII-7/63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54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54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5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Ынталы ауылдық округінің бюджеті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55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Ынталы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555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Ынталы ауылдық округінің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5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</w:t>
      </w:r>
      <w:r>
        <w:rPr>
          <w:rFonts w:ascii="Times New Roman"/>
          <w:b w:val="false"/>
          <w:i w:val="false"/>
          <w:color w:val="ff0000"/>
          <w:sz w:val="28"/>
        </w:rPr>
        <w:t>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55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Қаракөл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561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6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Қайнарбұлақ ауылдық округінің бюджеті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56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Қайнарбұлақ ауылдық округінің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567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Қайнарбұлақ ауылдық округінің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6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Қоянды ауылдық округінің бюджеті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 қосымша</w:t>
            </w:r>
          </w:p>
        </w:tc>
      </w:tr>
    </w:tbl>
    <w:bookmarkStart w:name="z57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Қоянды ауылдық округінің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 қосымша</w:t>
            </w:r>
          </w:p>
        </w:tc>
      </w:tr>
    </w:tbl>
    <w:bookmarkStart w:name="z573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7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Қаршығалы ауылдық округінің бюджеті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Қарқаралы аудандық мәслихатының 21.06.2021 № VII-7/63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 қосымша</w:t>
            </w:r>
          </w:p>
        </w:tc>
      </w:tr>
    </w:tbl>
    <w:bookmarkStart w:name="z57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Қаршығалы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 қосымша</w:t>
            </w:r>
          </w:p>
        </w:tc>
      </w:tr>
    </w:tbl>
    <w:bookmarkStart w:name="z57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Қаршығалы ауылдық округінің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8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Мартбек Мамыраев ауылдық округінің бюджеті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 қосымша</w:t>
            </w:r>
          </w:p>
        </w:tc>
      </w:tr>
    </w:tbl>
    <w:bookmarkStart w:name="z58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Мартбек Мамыраев ауылдық округінің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 қосымша</w:t>
            </w:r>
          </w:p>
        </w:tc>
      </w:tr>
    </w:tbl>
    <w:bookmarkStart w:name="z585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Мартбек Мамыраев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87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Мәди ауылдық округінің бюджеті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 қосымша</w:t>
            </w:r>
          </w:p>
        </w:tc>
      </w:tr>
    </w:tbl>
    <w:bookmarkStart w:name="z58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Мәди ауылдық округінің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 қосымша</w:t>
            </w:r>
          </w:p>
        </w:tc>
      </w:tr>
    </w:tbl>
    <w:bookmarkStart w:name="z591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Мәди ауылдық округінің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93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Нығмет Нұрмақов атындағы ауылдық округінің бюджеті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 қосымша</w:t>
            </w:r>
          </w:p>
        </w:tc>
      </w:tr>
    </w:tbl>
    <w:bookmarkStart w:name="z59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Нығмет Нұрмақов атындағы ауылдық округінің бюджеті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 қосымша</w:t>
            </w:r>
          </w:p>
        </w:tc>
      </w:tr>
    </w:tbl>
    <w:bookmarkStart w:name="z597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Нығмет Нұрмақов атындағы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9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Тәттімбет ауылдық округінің бюджеті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59 қосымша</w:t>
            </w:r>
          </w:p>
        </w:tc>
      </w:tr>
    </w:tbl>
    <w:bookmarkStart w:name="z601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Тәттімбет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 қосымша</w:t>
            </w:r>
          </w:p>
        </w:tc>
      </w:tr>
    </w:tbl>
    <w:bookmarkStart w:name="z60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Тәттімбет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605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Тегісшілдік ауылдық округінің бюджеті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62 қосымша</w:t>
            </w:r>
          </w:p>
        </w:tc>
      </w:tr>
    </w:tbl>
    <w:bookmarkStart w:name="z60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Тегісшілдік ауылдық округінің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 қосымша</w:t>
            </w:r>
          </w:p>
        </w:tc>
      </w:tr>
    </w:tbl>
    <w:bookmarkStart w:name="z60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Тегісшілдік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611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Темірші ауылдық округінің бюджеті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Қарқаралы аудандық мәслихатының 26.07.2021 № VII-9/73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 қосымша</w:t>
            </w:r>
          </w:p>
        </w:tc>
      </w:tr>
    </w:tbl>
    <w:bookmarkStart w:name="z613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Темірші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 қосымша</w:t>
            </w:r>
          </w:p>
        </w:tc>
      </w:tr>
    </w:tbl>
    <w:bookmarkStart w:name="z61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Темірші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61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Томар ауылдық округінің бюджеті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 қосымша</w:t>
            </w:r>
          </w:p>
        </w:tc>
      </w:tr>
    </w:tbl>
    <w:bookmarkStart w:name="z619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Томар ауылдық округінің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 қосымша</w:t>
            </w:r>
          </w:p>
        </w:tc>
      </w:tr>
    </w:tbl>
    <w:bookmarkStart w:name="z62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Томар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62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Шарықты ауылдық округінің бюджеті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71 қосымша</w:t>
            </w:r>
          </w:p>
        </w:tc>
      </w:tr>
    </w:tbl>
    <w:bookmarkStart w:name="z625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Шарықты ауылдық округінің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72 қосымша</w:t>
            </w:r>
          </w:p>
        </w:tc>
      </w:tr>
    </w:tbl>
    <w:bookmarkStart w:name="z627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Шарықты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62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Угар ауылдық округінің бюджеті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74 қосымша</w:t>
            </w:r>
          </w:p>
        </w:tc>
      </w:tr>
    </w:tbl>
    <w:bookmarkStart w:name="z631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Угар ауылдық округінің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75 қосымша</w:t>
            </w:r>
          </w:p>
        </w:tc>
      </w:tr>
    </w:tbl>
    <w:bookmarkStart w:name="z633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Угар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635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Қарағанды облысы Қарқаралы аудандық мәслихатының 15.11.2021 № VII-12/92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