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7743" w14:textId="f2c7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мүгедектерді жұмысқа орналастыру үшін жұмыс орындары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2020 жылғы 21 қаңтардағы № 02/01 қаулысы. Қарағанды облысының Әділет департаментінде 2020 жылғы 22 қаңтарда № 5688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Меншік түріне және ұйымдастырушылық-құқықтық нысанына қарамастан ұйымдар үшін қызметкерлердің тізімдік санынан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 үшін жұмыс орындары квотасы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"___"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 белгіленетін ұйымдардың тізімі: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4446"/>
        <w:gridCol w:w="1281"/>
        <w:gridCol w:w="4589"/>
        <w:gridCol w:w="1090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(Ауыр жұмыстарды, еңбек жағдайлары зиянды, қауіпті жұмыс орындарын есептемегенде % жұмыскерлердің тізімдік санынан)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Нұра ауданы әкімдігінің, білім беру бөлімінің "Мағжан Жұмабаев атындағы жалпы білім беретін мектебі" коммуналдық мемлекеттік мекемесі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Нұра ауданы әкімдігінің, білім беру бөлімінің "Шоқан Уәлиханов атындағы жалпы білім беретін мектебі" коммуналдық мемлекеттік мекемесі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