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4f5d2" w14:textId="064f5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Нұра ауданының аумағында сайлау учаскелерін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ауданының әкімінің 2020 жылғы 2 наурыздағы № 15 шешімі. Қарағанды облысының Әділет департаментінде 2020 жылғы 3 наурызда № 5723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 сәйкес және аудандық сайлау комиссиясының келісімі бойынша, аудан әкімі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Нұра ауданының аумағында сайлау учаскелері құрылсын.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Нұра ауданы әкімінің 2019 жылғы 26 желтоқсандағы № 14 "Нұра ауданының аумағында сайлау учаскелерін құру туралы" (Нормативтік құқықтық актілерді мемлекеттік тіркеу тізілімінде № 5611 болып тіркелген, 2020 жылғы 3 қаңтардағы № 1 (5648) "Нұра" газетінде, Қазақстан Республикасы нормативтік құқықтық актілерінің эталондық бақылау банкісінде 2019 жылы 30 желтоқсанда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 әкімі аппараты басшысының міндеттерін атқарушысы О.М. Даутовқа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Нұра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Шалмаганбетов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 наурызы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Нұра ауданының аумағындағы сайлау учаскелері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74"/>
        <w:gridCol w:w="508"/>
        <w:gridCol w:w="441"/>
        <w:gridCol w:w="544"/>
        <w:gridCol w:w="10259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атауы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учаскесінің нөмірі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 орналасқан мекенжай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  <w:tc>
          <w:tcPr>
            <w:tcW w:w="10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Учаскенің қызмет көрсету аумағы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кенті, Абай көшесі, 35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ғимараты </w:t>
            </w:r>
          </w:p>
        </w:tc>
        <w:tc>
          <w:tcPr>
            <w:tcW w:w="10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Сейфуллин көшесі: 32, 36, 38/1, 38/2, 40, 42, 44, 50, 52, 54, 56, 58, 62, 64, 66, 68, 70, 83, 85, 87, 89, 91, 95, 97.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Тәуелсіздік көшесі: 49, 59А, 63/1, 63/2.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Талжанов көшесі: 20/1, 22, 24/1, 24/2, 26, 32, 34/1, 34/2, 36, 38, 40;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 19, 21, 27/1, 27/2, 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Сулейменовтар көшесі: 4, 6/1, 6/2, 8, 10, 12, 14, 16, 24, 26, 28, 32, 34, 36, 38, 40, 46, 48, 50, 52, 54;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3, 5, 7, 11, 13/1, 13/2, 15, 17, 19, 21, 25, 27, 29, 31, 37, 39, 41, 43, 45, 47, 49, 51, 55, 57, 59, 61, 63, 65, 67.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Айнабеков көшесі: 2/2, 4, 6, 8, 10, 14, 16, 22, 24/1, 24/2, 26, 28, 28а, 30, 34, 42, 46, 52, 54, 56, 58, 60;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5, 11, 13, 15, 17, 19, 25, 27, 29, 31/1, 31/2, 31/3, 31/4, 31/5, 31/6, 31/7, 31/8, 33/1, 33/2, 35, 37, 41, 43,45, 47, 49, 51, 57, 59, 63, 67.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Герольд Белгер көшесі: 2, 4, 6, 8, 10, 12, 14, 20, 22, 24, 26, 28, 30, 36, 38, 40, 42, 44, 46;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3, 5, 7, 9, 13, 15, 21, 23, 25, 27, 29, 35, 37/1, 37/2, 39, 41, 45, 51, 53, 57, 59, 61.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Ысқақов көшесі: 2, 4, 6, 8, 10, 12, 14, 20, 22, 24, 26, 28, 30, 32, 34/1, 34/2, 34/3, 34/4, 36, 38, 44, 46, 48, 50;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3, 5, 7/1, 7/2, 9А, 9, 13, 15/1, 15/2, 17, 23, 25, 27, 31, 33, 35, 35/1, 39, 41, 49А, 49, 51, 53, 55, 57, 59.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Макулов көшесі: 4, 6, 8, 10, 12, 14, 16, 20, 22А, 22, 24, 26, 28, 30;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1, 3 ,5, 7.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Қонаев көшесі: 1, 3, 5, 7, 11, 13, 15, 17, 21, 23, 25;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4, 6, 8, 10, 12, 14, 16, 18, 20, 22, 24, 26, 28, 34, 40, 42/2, 44, 46, 48, 50, 54, 56, 58, 60.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көшесі: 2, 4, 6, 8, 10/1, 10/2, 12, 14, 16, 18, 20, 22, 24, 26/1, 26/2, 26/3, 26/4, 28, 30, 32/1, 32/2, 32/3, 32/4, 34, 36, 38, 40, 44;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3, 5, 7, 11, 13, 15/1, 15/2, 17, 19, 21/1, 21/2, 23, 25/1, 25/2, 27/1, 27/2, 27/3, 27/4, 27/5, 27/6, 27/7, 27/8, 27/9, 27/10, 27/11, 27/12, 27/13, 27/14, 27/15, 27/16, 27/18, 27/19, 27/20, 27/21, 27/22, 27/23, 27/24, 29, 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Мыңбаев көшесі: 2, 4, 6, 8, 10, 12, 16, 18, 20, 22, 24, 28, 32, 34, 36, 38, 40/1, 40/2, 40/3, 40/4, 40/5, 40/6, 40/7, 40/8, 40/10, 40/11, 40/12, 40/13, 40/14, 40/15, 40/16, 50/1, 50/2, 50/4, 50/5, 50/6, 50/7, 50/8, 52, 54;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3, 5А, 7, 9, 11, 13, 15, 17, 21, 23, 25, 27, 29, 31, 33, 35, 37, 39, 41, 43, 45/1, 45/2, 47, 53, 55, 57, 59.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Ардагерлер көшесі: 2, 8, 10, 12, 14/1, 16, 20, 22, 30, 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Колодий көшесі: 3, 7, 9, 11, 13, 15, 17, 19А, 21, 23/1, 23/2, 25, 29, 31, 33А, 37;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42, 43, 44.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көшесі: 45, 49, 51, 51А, 53А, 53/1, 53/2, 55А/1, 55А/2, 57/1, 57/2;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 56, 58, 60, 62А, 64, 66,68, 72, 74/1, 74/2, 76.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Мұхтар Әуезов көшесі: 43/1, 43/2, 45/1.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Бейбітшілік көшесі: 38, 40, 42, 48/1, 48/2, 48/3, 48/4;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 49, 51, 53, 53А, 55, 57, 59, 61.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Ш.Уалиханов көшесі: 42;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35, 37/1, 37/2, 39/1, 39/2, 41, 43, 45.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Балабиев көшесі: 28/1, 28/2, 30/1, 30/2, 32/1, 32/2, 34/1, 34/2, 36/1, 36/2, 38/1, 38/2, 40/1, 40/2, 42/1, 42/2;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 33/1, 33/2, 35, 37/1, 37/2, 41/1, 41/2.</w:t>
            </w:r>
          </w:p>
          <w:bookmarkEnd w:id="6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кенті, Жауынгер- интернационалистер көшесі, 76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білім басқармасының "Нұра көпсалалы колледжі" коммуналдық мемлекеттік қазыналық кәсіпорынының ғимараты</w:t>
            </w:r>
          </w:p>
        </w:tc>
        <w:tc>
          <w:tcPr>
            <w:tcW w:w="10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Герольд Бельгер көшесі: 48, 50, 52, 54, 56, 58, 60, 62, 64, 66, 68, 70, 72, 74, 76, 78, 80, 82, 84, 86;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 71А, 71, 75, 77/1, 79/2, 81/1, 81/2, 83, 85.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Айнабеков көшесі: 64, 66, 72, 74, 76, 78, 82, 84, 86, 88/1, 88/2, 90/1, 90/2, 92/1, 92/2, 94/1, 94/2, 96/1, 96/2, 96А, 98/1, 98/2, 100/1, 100/2;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 77/1, 77/2, 81.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Сулейменовтар көшесі: 64/1, 64/2, 64/5, 64/6, 71, 73, 75, 79.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Талжанов көшесі: 46, 52/1, 52/2, 52/3, 52/4, 52/5, 52/6, 52/7, 52/8, 52/9, 52/10, 52/11, 52/12, 52/13, 52/14, 52/15, 52/16, 54/1, 54/2, 54/3, 54/5, 54/6, 54/7, 54/8, 54/9, 54/10, 54/11, 54/12, 54/13, 54/14, 54/15, 54/16, 54/17, 54/18, 56, 60, 62, 64, 66, 68;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 33, 37/1, 37/2, 39, 41, 43, 45, 47, 49, 51/1, 51/8, 51/9, 51/13, 51/14, 51/15, 53/5, 53/6, 53/7, 53/8, 53/9, 53/10, 53/11, 53/12, 53/13, 53/14, 53/15, 57, 59, 61, 63, 65, 67.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Тәуелсіздік көшесі: 38, 44, 46, 48, 50, 52, 54, 56, 60, 66, 68/1, 68/2, 72, 74, 76, 78, 80;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 67, 69, 73/1, 73/2, 73/3, 73/4, 73/5, 73/6, 73/7, 73/8, 73/9, 73/10, 73/11, 73/12, 73/13, 73/14, 73/15, 73/16, 77/1, 77/2.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Сейфуллин көшесі: 76/1, 76/2, 78, 82, 84/1, 84/2, 86/1, 86/2, 88/1, 88/2, 90/1, 90/2, 92/1, 92/2, 94/1, 94/2, 98, 102, 104/1, 104/2, 106/1, 106/2;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99/1, 99/2, 101, 101А, 103, 105/1, 105/2, 107/1, 107/2, 109/1, 109/2, 111/3, 111/4, 115/1, 115/2, 117/1, 117/2, 119/1, 119/2, 121/1, 121/2, 123/1, 123/2, 125/1, 125/2.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Колодий көшесі: 2, 4, 6, 8, 10, 14, 16, 22, 24, 24А, 30, 32, 34, 36, 38А, 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Пушкин көшесі: 2, 4, 6, 10, 12, 14, 16, 18/1, 18/2, 20/1, 20/2, 26/1, 26/2, 28/1, 28/2, 30/1, 30/2;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1А, 1, 3, 5, 7, 11, 13, 13А, 15А/1, 15А/2, 23/1, 23/2, 25/1, 25/2, 27/1, 27/2.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Мұхтар Әуезов көшесі: 2, 4, 6, 8, 10/1, 10/2, 12, 14, 16, 18, 20, 22, 26, 28, 30, 32, 34, 36, 38, 42, 44, 46, 48/1, 48/2;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1, 3, 5, 7, 9, 11, 13, 17, 19, 21, 25, 27, 29, 31, 33, 35, 37.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Масалин көшесі: 2, 4, 6, 8, 10, 14/1, 14/2, 16/1, 16/2;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5, 7, 9, 15/1, 15/2, 17/1, 17/2, 19/1, 19/2, 21/1, 21/2.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Тәттімбет Қазанғапұлы көшесі: 3, 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Сағырбайұлы көшесі : 2/1, 2/2;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1/1, 1/2, 3А, 5/1, 5/2.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Жауынгер- интернационалистер көшесі: 6/1, 6/2, 8/1, 8/2, 8/3, 8/4, 10/1, 10/2, 10/3, 10/4, 12/1, 12/2, 12/3, 12/4, 12/5, 12/6, 24/1, 24/2, 26/1, 26/2, 28/1, 28/2, 30/1, 30/2, 32/1, 32/2, 34/1, 34/6, 36/1, 36/2, 38/1, 38/2, 40/1, 40/2, 42/1,42/2, 44/1, 44/2, 46/1, 46/2, 48/1, 48/2, 50/1, 50/2, 52/1, 52/2, 54/1, 54/2, 56/1, 56/2, 58/1, 58/2, 64А/1, 64А/2, 66/1, 66/2, 66А/1, 66А/2, 70А;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1А, 5, 7/1, 9, 11/1, 11/2, 11/3, 11/4, 11/5, 11А/1, 11А/2, 13/1, 13/2, 15/1, 15/2, 17/1, 17/2, 19/1, 19/2, 21, 23/1, 23/2, 25/1, 25/2, 27/1, 27/2, 27А/1, 27А/2, 27Б/1, 27Б/2, 29, 31/1, 31/2, 33А, 35/1, 35/2, 35А/1, 35А/2, 37/1, 37/2, 39/1, 39/2, 39А/1, 39А/2, 53/1, 53/2, 55/1, 55/2, 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Христенко көшесі: 2/1, 2/2, 4/1, 4/2, 6/1, 6/2, 8/1, 8/2, 10/1, 10/2, 12/1, 12/2, 14, 16, 18, 20, 22, 24, 26/1, 26/2, 28/1, 28/2, 30/1, 30/2, 32/1, 32/2, 34/1, 34/2, 36/1, 36/2, 38/1, 38/2, 40/1, 40/2, 42/1, 42/2, 44/1, 44/2, 46/1, 46/2, 48/1, 48/2, 50/1, 50/2, 52/1, 52/2;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1/1, 1/2, 3/1, 3/2, 5/1, 5/2, 7/1, 7/2 9/1, 9/2, 11, 13, 15, 17, 19, 21, 23, 25, 27/1, 27/2, 29/1, 29/2, 35/1, 35/2, 37/1, 37/2, 39, 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Қаныш Сәтпаев көшесі: 2, 4, 6, 12, 12а/1, 12а/2, 14, 14А, 16, 18;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3, 5, 11/1, 11/2, 11/3, 11/4, 11/5, 11/6, 13/1,13/2, 13/3, 13/4, 13/5, 13/6.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Нұрмағанбетұлы көшесі: 2, 2 а, 4/1, 4/2, 6/1, 6/2, 8/1, 8/2, 10/1, 10/2, 12/1, 12/2, 1 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1/1, 1/2, 3/1, 3/2, 5/1, 5/2.</w:t>
            </w:r>
          </w:p>
          <w:bookmarkEnd w:id="7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кенті, Жеңіс көшесі, 17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Нұра ауданы әкімдігінің, білім беру бөлімінің "Тірек мектеп (ресурс орталығы)" Ыбырай Алтынсарин атындағы жалпы орта білім беретін мектебі" коммуналдық мемлекеттік мекемесінің ғимараты</w:t>
            </w:r>
          </w:p>
        </w:tc>
        <w:tc>
          <w:tcPr>
            <w:tcW w:w="10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Сейфуллин көшесі: 33, 37, 39, 41, 43, 45, 47, 53/1, 53/2, 55, 57, 59, 63, 65, 67, 69, 71, 73/1, 73/2, 75/1, 75/2, 77/1, 77/2, 79/1, 79/2.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көшесі: 26, 28, 30, 32, 34, 36/1, 36/2, 38, 40, 42, 44, 46, 48;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 21, 23, 25, 27, 29, 31/1, 31/2, 33, 35, 37, 39/1, 39/2, 41, 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Бейбітшілік көшесі: 16, 18А, 20, 24, 26/1, 26/2, 28, 30/1, 30/2, 32, 32А, 32Б;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1А, 5, 9, 11, 13/1, 13/2, 17, 19, 19А, 21, 33, 35, 35А, 37, 39, 39А.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Уалиханов көшесі: 2А, 2Б, 4, 4А, 6/1, 6/2, 12, 12А, 14, 14А, 20, 26, 28, 30, 32, 34, 34А, 36;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1/1, 1/2, 1А, 1Б, 3, 5, 7, 13, 15, 17,17А, 19, 23, 25А, 27, 29, 31, 33/1, 33/2, 33/3, 33/4, 33/5, 33/6, 33/7, 33/8.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 көшесі: 2, 2/1, 2/2, 2А/1, 2А/2, 6, 8А, 12, 12А, 14, 16;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 11А, 13, 13А, 13/1, 13/2.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Ғарышкерлер көшесі: 2, 4, 6, 8, 10/1, 10/2, 12, 14, 16;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3, 5, 7, 9, 11, 13, 15 ,17, 19, 21/1, 21/2, 23, 25, 27/1, 27/2, 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Акпасова көшесі: 5/1, 5/2, 7, 9/1, 9/2, 11/1, 11/2, 13,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Бауыржан Момышұлы көшесі: 3/1, 3/2, 5/1, 5/2, 7/1, 7/2, 4/1, 4/2, 6/1, 6/2, 8, 1012,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Тілен батыр көшесі: 5/1, 5/2, 7/1, 7/2, 9, 11, 6/1, 6/2, 8/1, 8/2, 10,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Телғозыұлы Шоң көшесі: 1, 3/1, 3/2, 5/1, 5/2, 7/1, 7/2, 9/1, 9/2, 11/1, 11/2, 13/1, 13/2, 15/1, 15/2, 17/1, 17/2, 2/1, 2/2, 4/1, 4/2, 6/1, 6/2, 8/1, 8/2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Әлихан Бөкейханов көшесі: 3/1, 3/2, 5/1, 5/2, 7/1, 7/2, 9/1, 9/2, 11/1, 11/2, 13/1, 13/2, 15/1, 15/2, 17, 19, 21, 23, 25/1, 25/2, 27, 2/1, 2/2, 4/1, 4/2, 6/1, 6/2, 8/1, 8/2, 10/1, 10/2, 12/1, 12/2, 14/1, 14/2, 16, 18, 20/1, 20/2, 22/1, 22/2, 24, 26/1, 26/2, 28/1, 28/2, 30/1, 30/2, 32,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Нұрмағанбетұлы көшесі: 7/1, 7/2, 9/1, 9/2, 11/1, 11/2, 13/1, 13/2, 15/1, 15/2, 17/1, 17/2, 19/1, 19/2.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Асылбеков көшесі: 2/1, 2/2, 4/1, 4/2, 6/1, 6/2, 8/1, 8/2, 10/1, 10/2, 12/1, 12/2, 14/1, 14/2, 16/1, 16/2, 18/1, 18/2;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1/1, 1/2, 3/1, 3/2, 5/1, 5/2, 7/1, 7/2, 9/1, 9/2, 11/1, 11/2, 13/1, 13/2, 15/1, 15/2, 17/1, 17/2, 19/1, 19/2, 21/1, 21/2.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Тусупов көшесі: 2/1, 2/2, 4/1, 4/2, 6/1, 6/2, 8/1, 8/2, 10/1, 10/2, 12/1, 12/2, 14/1, 14/2, 16/1, 16/2, 18/1, 18/2;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3/1, 3/2, 5/1, 5/2, 7/1, 7/2, 9/1, 9/2, 11/1, 11/2, 13/1, 13/2, 15/1, 15/2, 17/1, 17/2.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Смағұлов көшесі: 1/1, 1/2, 1/3, 1/4, 1/5, 1/6, 1/7, 1/8, 4а, 6а, 5/1, 5/2, 5/3, 5/4, 5/5, 5/6, 5/7, 5/8 , 7/1, 7/2, 7/5.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Қонаев көшесі: 37, 39, 45, 47/1, 47/2, 49/1, 49/2, 51, 53, 55/1, 55/2, 55/3, 55/4, 55/5, 55/6, 55/7, 55/8, 57/1, 57/5, 57/6, 57/7, 57/8, 59/3, 59/4, 59/5, 59/6, 59/7, 59/8, 61/1, 61/2, 61/4, 61/5, 61/6, 61/8, 63/1, 63/2, 65; 64/1, 64/2, 64/3, 64/4, 64/5, 64/6, 64/7, 64/8, 68/1, 68/2, 68/3, 68/4, 68/5, 68/6, 68/7, 68/8, 68/9, 68/10, 68/11, 68/12, 70/1, 70/2, 70/3, 70/4, 70/5, 70/6, 70/7, 70/8, 70/9, 70/10, 70/11, 70/12.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көшесі: 56, 58, 60, 64, 68, 70, 72, 74, 76, 78, 80, 82/1, 82/2, 84, 86, 88; 49, 51, 53, 55/1, 55/2, 59, 61, 63/1, 63/2, 67, 69, 73, 75/1, 75/2, 79/1, 79/2, 81/1, 81/2, 83/1, 83/2.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Мыңбаев көшесі: 56, 58, 60, 62/1, 62/2, 64/1, 64/2, 66, 68, 70, 72, 74, 76, 78, 80, 82, 84, 86, 88/1, 88/2, 90/1, 90/2, 92/1, 92/2, 94, 96, 98, 100;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 89, 91, 93, 95, 97, 99/1, 99/2, 101/1, 101/2, 103/1, 103/2, 105, 107, 109, 111, 113/1, 113/2, 115, 117, 119, 121, 123, 125/1, 125/2, 127, 129/1, 129/2, 131/1, 131/2, 133/1, 133/2, 135/1, 135/2.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Ардагерлер көшесі: 74/1, 74/2, 78/1, 78/2, 84/1, 84/2, 86/1, 86/2, 88/1, 88/2, 90/1, 90/2, 92/1, 92/2, 94/1, 94/2, 96/1, 96/2.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Балабиев көшесі: 4, 6/1, 6/2, 8, 10/1, 10/2, 16/1, 16/2, 18, 20, 22, 24, 26/1, 26/2, 26/3, 26/4, 26/5, 26/6, 26/7, 26/8;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5/1, 5/2, 7, 9, 15, 17, 19, 21, 23, 25, 27.</w:t>
            </w:r>
          </w:p>
          <w:bookmarkEnd w:id="8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кенті, Талжанов көшесі, 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Нұра ауданы әкімдігінің, білім беру бөлімінің "Мағжан Жұмабаев атындағы жалпы орта білім беретін мектебі" коммуналдық мемлекеттік мекемесінің ғимараты</w:t>
            </w:r>
          </w:p>
        </w:tc>
        <w:tc>
          <w:tcPr>
            <w:tcW w:w="10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Талжанов көшесі: 4/1, 4/2, 6/1, 6/2, 8, 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Тәуелсіздік көшесі: 1, 3, 5, 9, 11, 13, 15, 23, 27, 29, 31, 33, 35;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4, 6/1, 6/2, 8, 10, 12, 14, 16, 18, 20, 22, 26, 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С.Сейфуллин көшесі: 2, 4, 6, 8/1, 8/2, 14, 16, 18, 20/1, 20/2, 22, 24;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3, 5, 11, 13, 15/1, 15/2, 17, 19, 21, 23, 25, 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көшесі: 6, 10, 12, 14, 16;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5/1, 5/2, 7, 9, 13, 15/1, 15/2.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Бейбітшілік көшесі: 8, 10/1, 10/2, 12/1, 12/2, 14/1, 14/2.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Мынбаев көшесі: 67, 69/1, 69/2, 71, 73, 75/1, 75/2, 77, 79, 83.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Ардагерлер көшесі: 11, 15, 17, 19, 21, 23, 25, 27, 29, 31, 33, 35/1, 35/2, 37;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 48, 50, 52, 60, 62, 64, 66, 68, 70/1, 70/2, 72/1, 72/2.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Нүркен Әбдіров көшесі: 2/1, 2/2, 4, 6/1, 6/2, 8, 10, 12, 14, 16, 18/1, 18/2, 20/1, 20/2, 22/1, 22/2, 24/1, 24/2, 30/1, 30/2, 32/1, 32/2, 34/1, 34/2, 36/1, 36/2, 38/1, 38/2, 40/1, 40/2, 42/1, 42/2, 44/1, 44/2, 46/1, 46/2, 48/1, 48/2, 50/1, 50/2, 52/1, 52/2;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 а, 3, 5, 5 а, 7, 9, 11, 13, 15, 17/1, 17/2, 19/1, 19/2, 21/1, 21/2, 23/1, 23/2, 25/1, 25/2, 27/1, 27/2, 29/1, 29/2, 31/1, 31/2, 35/1, 35/2, 37/1, 37/2, 39/1, 39/2, 41/1, 41/2, 43/1, 43/2, 45/1, 45/2, 47/1, 47/2, 49, 51.</w:t>
            </w:r>
          </w:p>
          <w:bookmarkEnd w:id="9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Байтуған ауылы, М. Әуезов көшесі, 42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ғимараты</w:t>
            </w:r>
          </w:p>
        </w:tc>
        <w:tc>
          <w:tcPr>
            <w:tcW w:w="10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Байтуған ауылы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Қарой ауылы, Абай көшесі, 22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ғимараты</w:t>
            </w:r>
          </w:p>
        </w:tc>
        <w:tc>
          <w:tcPr>
            <w:tcW w:w="10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Қарой ауылы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Мұзбел ауылы, Жеңіс көшесі, 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ғимараты</w:t>
            </w:r>
          </w:p>
        </w:tc>
        <w:tc>
          <w:tcPr>
            <w:tcW w:w="10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Мұзбел ауылы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Көбетей ауылы, Казахстанская көшесі, 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ғимараты</w:t>
            </w:r>
          </w:p>
        </w:tc>
        <w:tc>
          <w:tcPr>
            <w:tcW w:w="10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Көбетей, Бірінші Май ауылдары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 ауылы Айнабеков көшесі,14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</w:t>
            </w:r>
          </w:p>
        </w:tc>
        <w:tc>
          <w:tcPr>
            <w:tcW w:w="10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 ауылы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 ауылы, Асылбеков көшесі, 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ғимараты</w:t>
            </w:r>
          </w:p>
        </w:tc>
        <w:tc>
          <w:tcPr>
            <w:tcW w:w="10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Егінді ауылы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 ауылы, Бейбітшілік көшесі, 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ғимараты</w:t>
            </w:r>
          </w:p>
        </w:tc>
        <w:tc>
          <w:tcPr>
            <w:tcW w:w="10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 ауылы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Шахтерское ауылы, Бейбітшілік көшесі, 1а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ғимараты</w:t>
            </w:r>
          </w:p>
        </w:tc>
        <w:tc>
          <w:tcPr>
            <w:tcW w:w="10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Шахтерское ауылы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Кертінді ауылы, Б. Мамраев көшесі, 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ғимараты</w:t>
            </w:r>
          </w:p>
        </w:tc>
        <w:tc>
          <w:tcPr>
            <w:tcW w:w="10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Кертінді ауылы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ауылы, Достық көшесі, 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</w:t>
            </w:r>
          </w:p>
        </w:tc>
        <w:tc>
          <w:tcPr>
            <w:tcW w:w="10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Ақмешіт ауылы, Шалабеков көшесі, 26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ғимараты</w:t>
            </w:r>
          </w:p>
        </w:tc>
        <w:tc>
          <w:tcPr>
            <w:tcW w:w="10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Ақмешіт ауылы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Қантай ауылы, Абай көшесі, 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</w:t>
            </w:r>
          </w:p>
        </w:tc>
        <w:tc>
          <w:tcPr>
            <w:tcW w:w="10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Қантай ауылы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Балықтыкөл ауылы, Балабиев көшесі, 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</w:t>
            </w:r>
          </w:p>
        </w:tc>
        <w:tc>
          <w:tcPr>
            <w:tcW w:w="10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Балықтыкөл ауылы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 ауылы, Сарыарқа көшесі, 2 а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ғимараты</w:t>
            </w:r>
          </w:p>
        </w:tc>
        <w:tc>
          <w:tcPr>
            <w:tcW w:w="10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 ауылы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Кәрім Мыңбаев ауылы, Бейбітшілік көшесі, 21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ғимараты</w:t>
            </w:r>
          </w:p>
        </w:tc>
        <w:tc>
          <w:tcPr>
            <w:tcW w:w="10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Кәрім Мыңбаев ауылы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Тассуат ауылы, Тәуелсіздік көшесі, 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ғимараты</w:t>
            </w:r>
          </w:p>
        </w:tc>
        <w:tc>
          <w:tcPr>
            <w:tcW w:w="10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Тассуат ауылы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 ауылы, Ленин көшесі, 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ғимараты</w:t>
            </w:r>
          </w:p>
        </w:tc>
        <w:tc>
          <w:tcPr>
            <w:tcW w:w="10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 ауылы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Жараспай ауылы, Мәдениет көшесі, 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ғимараты</w:t>
            </w:r>
          </w:p>
        </w:tc>
        <w:tc>
          <w:tcPr>
            <w:tcW w:w="10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Жараспай ауылы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Изенді ауылы, Бөқаев көшесі, 13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ғимараты</w:t>
            </w:r>
          </w:p>
        </w:tc>
        <w:tc>
          <w:tcPr>
            <w:tcW w:w="10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Изенді, Кеңжарық, Топаркөл ауылдары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Құланөтпес ауылы, Әлихан Бөкейханов көшесі, 64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ғимараты</w:t>
            </w:r>
          </w:p>
        </w:tc>
        <w:tc>
          <w:tcPr>
            <w:tcW w:w="10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Құланөтпес ауылы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 Құрылыс ауылы Ынтымақ көшесі, 30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</w:t>
            </w:r>
          </w:p>
        </w:tc>
        <w:tc>
          <w:tcPr>
            <w:tcW w:w="10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 Құрылыс ауылы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Баршын ауылы, Аблахатов көшесі, 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</w:t>
            </w:r>
          </w:p>
        </w:tc>
        <w:tc>
          <w:tcPr>
            <w:tcW w:w="10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Баршын, Бестамақ ауылдары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Қарақасқа ауылы Абай көшесі, 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</w:t>
            </w:r>
          </w:p>
        </w:tc>
        <w:tc>
          <w:tcPr>
            <w:tcW w:w="10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Қарақасқа ауылы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Жанбөбек ауылы, Уалиханов көшесі, 19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</w:t>
            </w:r>
          </w:p>
        </w:tc>
        <w:tc>
          <w:tcPr>
            <w:tcW w:w="10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Жанбөбек, Аққолқа ауылдары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Құланөтпес ауылы Мұқанов көшесі, 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</w:t>
            </w:r>
          </w:p>
        </w:tc>
        <w:tc>
          <w:tcPr>
            <w:tcW w:w="10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Құланөтпес ауылы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Нығыман ауылы Р.Есимжанов көшесі,3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</w:t>
            </w:r>
          </w:p>
        </w:tc>
        <w:tc>
          <w:tcPr>
            <w:tcW w:w="10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Нығыман, Ақтөбек ауылдары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Ткенекті ауылы, С.Сейфуллин көшесі, 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</w:t>
            </w:r>
          </w:p>
        </w:tc>
        <w:tc>
          <w:tcPr>
            <w:tcW w:w="10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Ткенекті ауылы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Соналы ауылы, Абай көшесі, 13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</w:t>
            </w:r>
          </w:p>
        </w:tc>
        <w:tc>
          <w:tcPr>
            <w:tcW w:w="10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Соналы ауылы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 ауылы, Сатпаев көшесі, 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</w:t>
            </w:r>
          </w:p>
        </w:tc>
        <w:tc>
          <w:tcPr>
            <w:tcW w:w="10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 ауылы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Шұбаркөл кенті Рыскұлбеков көшесі, 82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</w:t>
            </w:r>
          </w:p>
        </w:tc>
        <w:tc>
          <w:tcPr>
            <w:tcW w:w="10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Шұбаркөл кенті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