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82dd3" w14:textId="4082d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2019 жылғы 26 желтоқсандағы XLVII сессияның "2020 - 2022 жылдарға арналған аудандық бюджет туралы" № 403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2020 жылғы 24 сәуірдегі № 446 шешімі. Қарағанды облысының Әділет департаментінде 2020 жылғы 5 мамырда № 5824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Нұра аудандық мәслихатының 2019 жылғы 26 желтоқсандағы XLVII сессияның № 403 "2020 – 2022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5627 болып тіркелген, 2020 жылғы 03 қаңтардағы № 1 (5648) "Нұра" газетінде, Қазақстан Республикасы нормативтік құқықтық актілерінің эталондық бақылау банкінде электрондық түрде 2020 жылдың 05 қаңтарында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 – 2022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9 270 296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1 208 439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9 910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8 227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8 043 720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10 765 050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60 595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95 436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34 841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1 555 349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1 555 349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1 449 298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34 841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140 892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Ауданның жергілікті атқарушы органның резерві 44 532 мың тенге сомасында бекітілсін.";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сәуірі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сессиясының № 403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ағымдағы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Эпизоотияға қарсы іс - шаралар жүргізу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-1 555 349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сессиясының № 403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ағымдағы нысаналы трансферттер және бюджеттік кредиттер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2 744 834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870 016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мемлекеттік ұйымдарының мұғалімдеріне біліктілік санаты үшін қосымша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мұғалімдеріне біліктілік санаты үшін қосымша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мемлекеттік ұйымдарының мұғалімдерінің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мұғалімдерінің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объектілеріне жөндеулер жүргізу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2017-2021 жылдарға арналған "Енбек"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аясында еңбек нарығын дамытуға бағытталған 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мүгедектердің құқықтарын қамтамасыз ету және өмір сүру сапасын жақсартуға,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мүгедектерді міндетті гигиеналық заттармен қамтамасыз ету нормасын ұлғайту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(компенсаторлық) құралдардың тізбесін кеңейту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тұрғындарды әлеуметтік қорғаудың мемлекеттік ұйымдарында арнаулы әлеуметтік қызметтер көрсететін жұмысшылардың жалақысына үстеме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2017-2021 жылдарға арналған "Енбек"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аясында еңбек нарығында сұранысқа ие біліктіліктер мен дағдылар бойынша қысқа мерзімді кәсіптік оқытуға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 ұйымдар мен мұрағат мекемелерінің басқарушы және негізгі қызметкерлеріне мәдени ұйымдар мен мұрағат мекемелеріндегі ерекше еңбек жағдайлары үшін лауазымдық жалақыларына қосымша төлемдер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иелеріне өтеуге малды санитарлық союын жүргізуге, ауруларды ауыл шаруашылығы жануарларын аса қауіпті инфекциялық аурулармен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бөлімі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575 438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бюджеттік жобаларын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317 639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көшелері) және елді мекендердің көшелерін күрделі, орташа және ағымдағы жөндеу,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жолдардың орташа жөндеуі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жолдардың ағымдағы жөндеуі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халықтың әлеуметтік осал топтары және (немесе) аз қамтылған көп балалы отбасылар үшін коммуналдық тұрғын үй қорының тұрғын үйін сатып алуға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жергілікті атқарушы органдарға берілетін бюджеттік кредиттер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бюджетке кредит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бөлімі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бюджетке кредит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сессиясының № 403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инвестициялық жобаларды іске асыруға бағытталған, жергілікті бюджеттік даму бағдарламаларының тізбесі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сессиясының № 403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кент және ауыл бюджеттеріне аудандық бюджеттен төменгі тұрған бюджеттерге берілетін нысаналы трансферттер мен кредиттер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кенті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Баршын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кредит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кенті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Шахтерское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