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31bb" w14:textId="1e73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ауылдар, кенттер және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2020 жылғы 28 желтоқсандағы № 513 шешімі. Қарағанды облысының Әділет департаментінде 2021 жылғы 11 қаңтарда № 6149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150 897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20 958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129 939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159 081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- 8 184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8 184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8 184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– 2023 жылдарға арналған Шұбаркөл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35 777 мың теңге, оның ішінде: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829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34 948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36 231 мың теңге;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- 454 мың теңге;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454 мың теңге, оның ішінде: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454 мың теңге.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– 2023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298 294 мың теңге, оның ішінде: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2 753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295 541 мың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299 033 мың теңге;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- 739 мың теңге;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739 мың теңге, оның ішінде: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 мың теңге.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– 2023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34 079 мың теңге, оның ішінде: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1 663 мың теңге;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32 416 мың теңге;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34 812 мың теңге; 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- 733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733 мың теңге, оның ішінде: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733 мың теңге.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– 2023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28 873 мың теңге, оның ішінде: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1 814 мың теңге;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27 059 мың теңге;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29 335 мың теңге; 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- 462 мың теңге;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462 мың теңге, оның ішінде: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 мың теңге.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– 2023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34 631 мың теңге, оның ішінде: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2 676 мың теңге;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31 955 мың теңге;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35 903 мың теңге; </w:t>
      </w:r>
    </w:p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- 1 272 мың теңге;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1 272 мың теңге, оның ішінде: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1 272 мың теңге.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 – 2023 жылдарға арналған Изенді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26 925 мың теңге, оның ішінде: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 мың теңге;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26 555 мың теңге;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26 925 мың теңге; 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 – 2023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24 512 мың теңге, оның ішінде: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2 028 мың теңге;</w:t>
      </w:r>
    </w:p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1"/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22 484 мың теңге;</w:t>
      </w:r>
    </w:p>
    <w:bookmarkEnd w:id="123"/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25 871 мың теңге; 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6"/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7"/>
    <w:bookmarkStart w:name="z1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8"/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9"/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0"/>
    <w:bookmarkStart w:name="z1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-1 359 мың теңге;</w:t>
      </w:r>
    </w:p>
    <w:bookmarkEnd w:id="131"/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1 359 мың теңге, оның ішінде:</w:t>
      </w:r>
    </w:p>
    <w:bookmarkEnd w:id="132"/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1 359 мың теңге.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 – 2023 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22 077 мың теңге, оның ішінде: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816 мың теңге;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21 261 мың теңге;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22 251 мың теңге;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- 174 мың теңге;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 мың теңге, оның ішінде: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 мың теңге.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 – 2023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62 671 мың теңге, оның ішінде:</w:t>
      </w:r>
    </w:p>
    <w:bookmarkEnd w:id="155"/>
    <w:bookmarkStart w:name="z1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1 053 мың теңге;</w:t>
      </w:r>
    </w:p>
    <w:bookmarkEnd w:id="156"/>
    <w:bookmarkStart w:name="z1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7"/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61 618 мың теңге;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63 964 мың теңге;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- 1 293 мың теңге;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1 293 мың теңге, оның ішінде: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1 293 мың теңге.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 – 2023 жылдарға арналған Көбетей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71"/>
    <w:bookmarkStart w:name="z20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26 842 мың теңге, оның ішінде:</w:t>
      </w:r>
    </w:p>
    <w:bookmarkEnd w:id="172"/>
    <w:bookmarkStart w:name="z20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1 860 мың теңге;</w:t>
      </w:r>
    </w:p>
    <w:bookmarkEnd w:id="173"/>
    <w:bookmarkStart w:name="z21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4"/>
    <w:bookmarkStart w:name="z21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5"/>
    <w:bookmarkStart w:name="z21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24 982 мың теңге;</w:t>
      </w:r>
    </w:p>
    <w:bookmarkEnd w:id="176"/>
    <w:bookmarkStart w:name="z21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28 242 мың теңге; </w:t>
      </w:r>
    </w:p>
    <w:bookmarkEnd w:id="177"/>
    <w:bookmarkStart w:name="z21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8"/>
    <w:bookmarkStart w:name="z21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9"/>
    <w:bookmarkStart w:name="z21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0"/>
    <w:bookmarkStart w:name="z21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1"/>
    <w:bookmarkStart w:name="z21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2"/>
    <w:bookmarkStart w:name="z21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3"/>
    <w:bookmarkStart w:name="z22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- 1 400 мың теңге;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1 400 мың теңге, оның ішінде:</w:t>
      </w:r>
    </w:p>
    <w:bookmarkStart w:name="z22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22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22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 – 2023 жылдарға арналған Балықтыкөл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188"/>
    <w:bookmarkStart w:name="z22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28 865 мың теңге, оның ішінде:</w:t>
      </w:r>
    </w:p>
    <w:bookmarkEnd w:id="189"/>
    <w:bookmarkStart w:name="z22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 мың теңге;</w:t>
      </w:r>
    </w:p>
    <w:bookmarkEnd w:id="190"/>
    <w:bookmarkStart w:name="z23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1"/>
    <w:bookmarkStart w:name="z23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2"/>
    <w:bookmarkStart w:name="z23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28 593 мың теңге;</w:t>
      </w:r>
    </w:p>
    <w:bookmarkEnd w:id="193"/>
    <w:bookmarkStart w:name="z23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29 366 мың теңге; </w:t>
      </w:r>
    </w:p>
    <w:bookmarkEnd w:id="194"/>
    <w:bookmarkStart w:name="z23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5"/>
    <w:bookmarkStart w:name="z23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6"/>
    <w:bookmarkStart w:name="z2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7"/>
    <w:bookmarkStart w:name="z23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8"/>
    <w:bookmarkStart w:name="z23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24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- 501 мың теңге;</w:t>
      </w:r>
    </w:p>
    <w:bookmarkEnd w:id="200"/>
    <w:bookmarkStart w:name="z24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501 мың теңге, оның ішінде:</w:t>
      </w:r>
    </w:p>
    <w:bookmarkEnd w:id="201"/>
    <w:bookmarkStart w:name="z24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4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4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501 мың теңге.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 – 2023 жылдарға арналған Ақмешіт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05"/>
    <w:bookmarkStart w:name="z24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31 129 мың теңге, оның ішінде:</w:t>
      </w:r>
    </w:p>
    <w:bookmarkEnd w:id="206"/>
    <w:bookmarkStart w:name="z2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1 079 мың теңге;</w:t>
      </w:r>
    </w:p>
    <w:bookmarkEnd w:id="207"/>
    <w:bookmarkStart w:name="z2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8"/>
    <w:bookmarkStart w:name="z2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9"/>
    <w:bookmarkStart w:name="z2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30 050 мың теңге;</w:t>
      </w:r>
    </w:p>
    <w:bookmarkEnd w:id="210"/>
    <w:bookmarkStart w:name="z2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32 077 мың теңге; </w:t>
      </w:r>
    </w:p>
    <w:bookmarkEnd w:id="211"/>
    <w:bookmarkStart w:name="z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12"/>
    <w:bookmarkStart w:name="z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3"/>
    <w:bookmarkStart w:name="z2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Start w:name="z25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5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6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- 948 мың теңге;</w:t>
      </w:r>
    </w:p>
    <w:bookmarkEnd w:id="217"/>
    <w:bookmarkStart w:name="z26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948 мың теңге, оның ішінде:</w:t>
      </w:r>
    </w:p>
    <w:bookmarkEnd w:id="218"/>
    <w:bookmarkStart w:name="z26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6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948 мың теңге.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2021 – 2023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2"/>
    <w:bookmarkStart w:name="z26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31 838 мың теңге, оның ішінде:</w:t>
      </w:r>
    </w:p>
    <w:bookmarkEnd w:id="223"/>
    <w:bookmarkStart w:name="z26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5 092 мың теңге;</w:t>
      </w:r>
    </w:p>
    <w:bookmarkEnd w:id="224"/>
    <w:bookmarkStart w:name="z27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5"/>
    <w:bookmarkStart w:name="z27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6"/>
    <w:bookmarkStart w:name="z27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26 746 мың теңге;</w:t>
      </w:r>
    </w:p>
    <w:bookmarkEnd w:id="227"/>
    <w:bookmarkStart w:name="z27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37 164 мың теңге; </w:t>
      </w:r>
    </w:p>
    <w:bookmarkEnd w:id="228"/>
    <w:bookmarkStart w:name="z27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27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0"/>
    <w:bookmarkStart w:name="z27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31"/>
    <w:bookmarkStart w:name="z27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7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8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- 5 326 мың теңге;</w:t>
      </w:r>
    </w:p>
    <w:bookmarkEnd w:id="234"/>
    <w:bookmarkStart w:name="z28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5 326 мың теңге, оның ішінде:</w:t>
      </w:r>
    </w:p>
    <w:bookmarkEnd w:id="235"/>
    <w:bookmarkStart w:name="z28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8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8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5 326 мың теңге.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2021 – 2023 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39"/>
    <w:bookmarkStart w:name="z28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28 900 мың теңге, оның ішінде:</w:t>
      </w:r>
    </w:p>
    <w:bookmarkEnd w:id="240"/>
    <w:bookmarkStart w:name="z28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1 656 мың теңге;</w:t>
      </w:r>
    </w:p>
    <w:bookmarkEnd w:id="241"/>
    <w:bookmarkStart w:name="z29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2"/>
    <w:bookmarkStart w:name="z29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3"/>
    <w:bookmarkStart w:name="z29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27 244 мың теңге;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28 900 мың теңге; </w:t>
      </w:r>
    </w:p>
    <w:bookmarkStart w:name="z29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5"/>
    <w:bookmarkStart w:name="z29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6"/>
    <w:bookmarkStart w:name="z29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7"/>
    <w:bookmarkStart w:name="z29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8"/>
    <w:bookmarkStart w:name="z29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9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30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51"/>
    <w:bookmarkStart w:name="z30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52"/>
    <w:bookmarkStart w:name="z3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30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30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2021 – 2023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56"/>
    <w:bookmarkStart w:name="z30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181 975 мың теңге, оның ішінде:</w:t>
      </w:r>
    </w:p>
    <w:bookmarkEnd w:id="257"/>
    <w:bookmarkStart w:name="z30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1 485 мың теңге;</w:t>
      </w:r>
    </w:p>
    <w:bookmarkEnd w:id="258"/>
    <w:bookmarkStart w:name="z31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Start w:name="z31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180 490 мың теңге;</w:t>
      </w:r>
    </w:p>
    <w:bookmarkEnd w:id="260"/>
    <w:bookmarkStart w:name="z31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184 053 мың теңге; </w:t>
      </w:r>
    </w:p>
    <w:bookmarkEnd w:id="261"/>
    <w:bookmarkStart w:name="z31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2"/>
    <w:bookmarkStart w:name="z31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31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4"/>
    <w:bookmarkStart w:name="z31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5"/>
    <w:bookmarkStart w:name="z31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31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32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- 2 078 мың теңге;</w:t>
      </w:r>
    </w:p>
    <w:bookmarkEnd w:id="268"/>
    <w:bookmarkStart w:name="z32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2 078 мың теңге, оның ішінде:</w:t>
      </w:r>
    </w:p>
    <w:bookmarkEnd w:id="269"/>
    <w:bookmarkStart w:name="z32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32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32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2 078 мың теңге.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2021 – 2023 жылдарға арналған Заречное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73"/>
    <w:bookmarkStart w:name="z32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28 140 мың теңге, оның ішінде: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1 396 мың теңге;</w:t>
      </w:r>
    </w:p>
    <w:bookmarkStart w:name="z33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33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33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26 744 мың теңге;</w:t>
      </w:r>
    </w:p>
    <w:bookmarkEnd w:id="277"/>
    <w:bookmarkStart w:name="z33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28 140 мың теңге; </w:t>
      </w:r>
    </w:p>
    <w:bookmarkEnd w:id="278"/>
    <w:bookmarkStart w:name="z33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3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3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3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3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3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4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85"/>
    <w:bookmarkStart w:name="z34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86"/>
    <w:bookmarkStart w:name="z34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4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4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2021 – 2023 жылдарға арналған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90"/>
    <w:bookmarkStart w:name="z34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51 548 мың теңге, оның ішінде:</w:t>
      </w:r>
    </w:p>
    <w:bookmarkEnd w:id="291"/>
    <w:bookmarkStart w:name="z34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3 245 мың теңге;</w:t>
      </w:r>
    </w:p>
    <w:bookmarkEnd w:id="292"/>
    <w:bookmarkStart w:name="z35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5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5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48 303 мың теңге;</w:t>
      </w:r>
    </w:p>
    <w:bookmarkEnd w:id="295"/>
    <w:bookmarkStart w:name="z35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52 677 мың теңге; </w:t>
      </w:r>
    </w:p>
    <w:bookmarkEnd w:id="296"/>
    <w:bookmarkStart w:name="z35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5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5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5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0"/>
    <w:bookmarkStart w:name="z35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5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6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- 1 129 мың теңге;</w:t>
      </w:r>
    </w:p>
    <w:bookmarkEnd w:id="303"/>
    <w:bookmarkStart w:name="z36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1 129 мың теңге, оның ішінде:</w:t>
      </w:r>
    </w:p>
    <w:bookmarkEnd w:id="304"/>
    <w:bookmarkStart w:name="z36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5"/>
    <w:bookmarkStart w:name="z36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6"/>
    <w:bookmarkStart w:name="z36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1 129 мың теңге.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2021 – 2023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308"/>
    <w:bookmarkStart w:name="z36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104 408 мың теңге, оның ішінде:</w:t>
      </w:r>
    </w:p>
    <w:bookmarkEnd w:id="309"/>
    <w:bookmarkStart w:name="z36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 мың теңге;</w:t>
      </w:r>
    </w:p>
    <w:bookmarkEnd w:id="310"/>
    <w:bookmarkStart w:name="z37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7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2"/>
    <w:bookmarkStart w:name="z37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103 804 мың теңге;</w:t>
      </w:r>
    </w:p>
    <w:bookmarkEnd w:id="313"/>
    <w:bookmarkStart w:name="z37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104 893 мың теңге; </w:t>
      </w:r>
    </w:p>
    <w:bookmarkEnd w:id="314"/>
    <w:bookmarkStart w:name="z37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7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7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7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8"/>
    <w:bookmarkStart w:name="z37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7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8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- 485 мың теңге;</w:t>
      </w:r>
    </w:p>
    <w:bookmarkEnd w:id="321"/>
    <w:bookmarkStart w:name="z38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485 мың теңге, оның ішінде:</w:t>
      </w:r>
    </w:p>
    <w:bookmarkEnd w:id="322"/>
    <w:bookmarkStart w:name="z38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38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485 мың теңге.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2021 – 2023 жылдарға арналған Соналы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25"/>
    <w:bookmarkStart w:name="z38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22 902 мың теңге, оның ішінде:</w:t>
      </w:r>
    </w:p>
    <w:bookmarkEnd w:id="326"/>
    <w:bookmarkStart w:name="z38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388 мың теңге;</w:t>
      </w:r>
    </w:p>
    <w:bookmarkEnd w:id="327"/>
    <w:bookmarkStart w:name="z39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8"/>
    <w:bookmarkStart w:name="z39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29"/>
    <w:bookmarkStart w:name="z39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22 514 мың теңге;</w:t>
      </w:r>
    </w:p>
    <w:bookmarkEnd w:id="330"/>
    <w:bookmarkStart w:name="z39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22 902 мың теңге; </w:t>
      </w:r>
    </w:p>
    <w:bookmarkEnd w:id="331"/>
    <w:bookmarkStart w:name="z39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2"/>
    <w:bookmarkStart w:name="z39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3"/>
    <w:bookmarkStart w:name="z39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4"/>
    <w:bookmarkStart w:name="z39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5"/>
    <w:bookmarkStart w:name="z39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6"/>
    <w:bookmarkStart w:name="z39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7"/>
    <w:bookmarkStart w:name="z40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Start w:name="z40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9"/>
    <w:bookmarkStart w:name="z40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0"/>
    <w:bookmarkStart w:name="z40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2021 – 2023 жылдарға арналған Баршыно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342"/>
    <w:bookmarkStart w:name="z40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32 081 мың теңге, оның ішінде:</w:t>
      </w:r>
    </w:p>
    <w:bookmarkEnd w:id="343"/>
    <w:bookmarkStart w:name="z40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2 087 мың теңге;</w:t>
      </w:r>
    </w:p>
    <w:bookmarkEnd w:id="344"/>
    <w:bookmarkStart w:name="z41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45"/>
    <w:bookmarkStart w:name="z41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6"/>
    <w:bookmarkStart w:name="z41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29 994 мың теңге;</w:t>
      </w:r>
    </w:p>
    <w:bookmarkEnd w:id="347"/>
    <w:bookmarkStart w:name="z41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32 729 мың теңге; </w:t>
      </w:r>
    </w:p>
    <w:bookmarkEnd w:id="348"/>
    <w:bookmarkStart w:name="z41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49"/>
    <w:bookmarkStart w:name="z41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0"/>
    <w:bookmarkStart w:name="z41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1"/>
    <w:bookmarkStart w:name="z41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2"/>
    <w:bookmarkStart w:name="z41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42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- 648 мың теңге;</w:t>
      </w:r>
    </w:p>
    <w:bookmarkEnd w:id="354"/>
    <w:bookmarkStart w:name="z42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648 мың теңге, оның ішінде:</w:t>
      </w:r>
    </w:p>
    <w:bookmarkEnd w:id="355"/>
    <w:bookmarkStart w:name="z42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6"/>
    <w:bookmarkStart w:name="z42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7"/>
    <w:bookmarkStart w:name="z42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648 мың теңге.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2021 – 2023 жылдарға арналған Жанбөбек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31 439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Нұра аудандық мәслихатының 28.07.2021 № 50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2021 – 2023 жылдарға арналған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360"/>
    <w:bookmarkStart w:name="z42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24 480 мың теңге, оның ішінде:</w:t>
      </w:r>
    </w:p>
    <w:bookmarkEnd w:id="361"/>
    <w:bookmarkStart w:name="z42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543 мың теңге;</w:t>
      </w:r>
    </w:p>
    <w:bookmarkEnd w:id="362"/>
    <w:bookmarkStart w:name="z43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63"/>
    <w:bookmarkStart w:name="z43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4"/>
    <w:bookmarkStart w:name="z43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23 937 мың теңге;</w:t>
      </w:r>
    </w:p>
    <w:bookmarkEnd w:id="365"/>
    <w:bookmarkStart w:name="z43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24 480 мың теңге;</w:t>
      </w:r>
    </w:p>
    <w:bookmarkEnd w:id="366"/>
    <w:bookmarkStart w:name="z43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7"/>
    <w:bookmarkStart w:name="z43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8"/>
    <w:bookmarkStart w:name="z43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Start w:name="z43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0"/>
    <w:bookmarkStart w:name="z43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1"/>
    <w:bookmarkStart w:name="z44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72"/>
    <w:bookmarkStart w:name="z44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73"/>
    <w:bookmarkStart w:name="z44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4"/>
    <w:bookmarkStart w:name="z44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5"/>
    <w:bookmarkStart w:name="z44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2021 – 2023 жылдарға арналған Ткенекті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7"/>
    <w:bookmarkStart w:name="z44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21 869 мың теңге, оның ішінде:</w:t>
      </w:r>
    </w:p>
    <w:bookmarkEnd w:id="378"/>
    <w:bookmarkStart w:name="z44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 мың теңге;</w:t>
      </w:r>
    </w:p>
    <w:bookmarkEnd w:id="379"/>
    <w:bookmarkStart w:name="z45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0"/>
    <w:bookmarkStart w:name="z45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1"/>
    <w:bookmarkStart w:name="z45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21 391 мың теңге;</w:t>
      </w:r>
    </w:p>
    <w:bookmarkEnd w:id="382"/>
    <w:bookmarkStart w:name="z45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21 869 мың теңге; </w:t>
      </w:r>
    </w:p>
    <w:bookmarkEnd w:id="383"/>
    <w:bookmarkStart w:name="z45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Start w:name="z45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2021 – 2023 жылдарға арналған Талдысай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 мың теңге;</w:t>
      </w:r>
    </w:p>
    <w:bookmarkStart w:name="z47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Start w:name="z47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2021 жылдың 1 қаңтардан бастап қолданысқа енгізіледі және ресми жариялауға жатады.</w:t>
      </w:r>
    </w:p>
    <w:bookmarkEnd w:id="3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мәслихаттың хатшысы міндеттірін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1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Нұра кентінің бюджеті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242"/>
        <w:gridCol w:w="1651"/>
        <w:gridCol w:w="3033"/>
        <w:gridCol w:w="4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6017"/>
        <w:gridCol w:w="2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-8 184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60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Нұра кентінің бюджеті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119 482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119 482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119 482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6017"/>
        <w:gridCol w:w="2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48 608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10 458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2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кентінің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94 504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94 504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94 504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6017"/>
        <w:gridCol w:w="2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48 710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10 458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64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Шұбаркөл кентінің бюджеті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34 948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8 914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7 454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66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Шұбаркөл кентінің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1 748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68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Шұбаркөл кентінің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Мұзбел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355"/>
        <w:gridCol w:w="1117"/>
        <w:gridCol w:w="3185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7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Мұзбел ауылының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474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Мұзбел ауылының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1 127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76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Тассуат ауылының бюджеті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p>
      <w:pPr>
        <w:spacing w:after="0"/>
        <w:ind w:left="0"/>
        <w:jc w:val="both"/>
      </w:pPr>
      <w:bookmarkStart w:name="z477" w:id="399"/>
      <w:r>
        <w:rPr>
          <w:rFonts w:ascii="Times New Roman"/>
          <w:b w:val="false"/>
          <w:i w:val="false"/>
          <w:color w:val="000000"/>
          <w:sz w:val="28"/>
        </w:rPr>
        <w:t>
      Нұра аудандық мәслихаттың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жылғы 28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 сессиясының № 513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Тассуат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80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Тассуат ауылының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28 957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28 957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28 957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1 699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482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 ауылының бюджеті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84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 ауылының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26 423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26 423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8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 ауылының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26 276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Шахтерское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7"/>
        <w:gridCol w:w="6180"/>
        <w:gridCol w:w="2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90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Шахтерское ауылының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33 624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33 624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33 624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7"/>
        <w:gridCol w:w="6180"/>
        <w:gridCol w:w="2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1 374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6 183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49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Шахтерское ауылының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33 574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33 574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33 574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7"/>
        <w:gridCol w:w="6180"/>
        <w:gridCol w:w="2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1 359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6 183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494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Изенді ауылының бюджеті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496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Изенді ауылының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28 226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28 226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28 226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498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Изенді ауылының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28 982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00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Ахмет ауылының бюджеті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502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Ахмет ауылының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50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Ахмет ауылының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06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Құланөтпес ауылының бюджеті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508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Құланөтпес ауылының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19 130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19 130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19 130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510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Құланөтпес ауылының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19 812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19 812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1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Жараспай ауылының бюджеті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724"/>
        <w:gridCol w:w="1526"/>
        <w:gridCol w:w="1526"/>
        <w:gridCol w:w="486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- 1 293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514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Жараспай ауылының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24 382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516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Жараспай ауылының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18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Көбетей ауылдық округінің бюджеті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520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Көбетей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23 074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23 074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522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Көбетей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24 046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24 046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24 046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2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Балықтыкөл ауылының бюджеті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526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Балықтыкөл ауылының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23 502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23 502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23 502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528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Балықтыкөл ауылының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23 795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23 795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30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Ақмешіт ауылдық округінің бюджеті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532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Ақмешіт ауылдық округінің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26 618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26 618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534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Ақмешіт ауылдық округінің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26 696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Байтуған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538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Байтуған ауылдық округінің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25 099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25 099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25 099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540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Байтуған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25 136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25 136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25 136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42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Кәрім Мыңбаев ауылының бюджеті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544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Кәрім Мыңбаев ауылының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27 783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546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Кәрім Мыңбаев ауылының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28 403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28 403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28 403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1 746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48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Кертінді ауылының бюджеті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355"/>
        <w:gridCol w:w="1117"/>
        <w:gridCol w:w="3185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550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Кертінді ауылының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27 212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27 212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552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Кертінді ауылының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27 176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54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Заречное ауылының бюджеті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556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Заречное ауылының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27 276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1 277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558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Заречное ауылының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1 305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7"/>
        <w:gridCol w:w="6180"/>
        <w:gridCol w:w="2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562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 ауылының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46 598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46 598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46 598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7"/>
        <w:gridCol w:w="6180"/>
        <w:gridCol w:w="2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1 093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564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 ауылының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45 952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45 952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7"/>
        <w:gridCol w:w="6180"/>
        <w:gridCol w:w="2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1 121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66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ауылының бюджеті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104 893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қосымша</w:t>
            </w:r>
          </w:p>
        </w:tc>
      </w:tr>
    </w:tbl>
    <w:bookmarkStart w:name="z568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Қарой ауылының бюджеті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қосымша</w:t>
            </w:r>
          </w:p>
        </w:tc>
      </w:tr>
    </w:tbl>
    <w:bookmarkStart w:name="z570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ауылының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2212"/>
        <w:gridCol w:w="1209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25 418 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25 418 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72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Соналы ауылының бюджеті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қосымша</w:t>
            </w:r>
          </w:p>
        </w:tc>
      </w:tr>
    </w:tbl>
    <w:bookmarkStart w:name="z574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Соналы ауылының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қосымша</w:t>
            </w:r>
          </w:p>
        </w:tc>
      </w:tr>
    </w:tbl>
    <w:bookmarkStart w:name="z576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Соналы ауылының бюджеті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545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24 089 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24 089 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24 089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78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Баршын ауылының бюджеті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2480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қосымша</w:t>
            </w:r>
          </w:p>
        </w:tc>
      </w:tr>
    </w:tbl>
    <w:bookmarkStart w:name="z580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Баршын ауылының бюджеті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қосымша</w:t>
            </w:r>
          </w:p>
        </w:tc>
      </w:tr>
    </w:tbl>
    <w:bookmarkStart w:name="z582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Баршын ауылының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28 892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28 892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28 892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584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Жанбөбек ауылының бюджеті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Нұра аудандық мәслихатының 28.07.2021 № 50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29 569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29 569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қосымша</w:t>
            </w:r>
          </w:p>
        </w:tc>
      </w:tr>
    </w:tbl>
    <w:bookmarkStart w:name="z586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Жанбөбек ауылының бюджеті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28 560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қосымша</w:t>
            </w:r>
          </w:p>
        </w:tc>
      </w:tr>
    </w:tbl>
    <w:bookmarkStart w:name="z588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Жанбөбек ауылының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28 799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28 799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28 799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90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Құланөтпес ауылының бюджеті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қосымша</w:t>
            </w:r>
          </w:p>
        </w:tc>
      </w:tr>
    </w:tbl>
    <w:bookmarkStart w:name="z592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Құланөтпес ауылының бюджеті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24 516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қосымша</w:t>
            </w:r>
          </w:p>
        </w:tc>
      </w:tr>
    </w:tbl>
    <w:bookmarkStart w:name="z594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Құланөтпес ауылының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596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Ткенекті ауылының бюджеті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қосымша</w:t>
            </w:r>
          </w:p>
        </w:tc>
      </w:tr>
    </w:tbl>
    <w:bookmarkStart w:name="z598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Ткенекті ауылының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қосымша</w:t>
            </w:r>
          </w:p>
        </w:tc>
      </w:tr>
    </w:tbl>
    <w:bookmarkStart w:name="z600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Ткенекті ауылының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21 883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602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Талдысай ауылының бюджеті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Нұра аудандық мәслихатының 04.11.2021 № 85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АКТИВТЕРІМЕН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қосымша</w:t>
            </w:r>
          </w:p>
        </w:tc>
      </w:tr>
    </w:tbl>
    <w:bookmarkStart w:name="z604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Талдысай ауылының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23 778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23 778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23 778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қосымша</w:t>
            </w:r>
          </w:p>
        </w:tc>
      </w:tr>
    </w:tbl>
    <w:bookmarkStart w:name="z606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ауылының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23 876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