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f1d8" w14:textId="39cf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кентіндегі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Нұра кентінің әкімінің 2020 жылғы 2 наурыздағы № 2 шешімі. Қарағанды облысының Әділет департаментінде 2020 жылғы 4 наурызда № 5730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ономастика комиссиясының 2019 жылғы 27 желтоқсандағы қорытындысына сәйкес, Нұра кентінің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Нұра ауданы Нұра кентінің Ақпасов көшесінің бөлігі (№ 53-60, 62-72 үйлер аралығы) Ерлан Нұрғалиев көшесіне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Нұра кенті әкімінің орынбасары Ж.А. Балабиевке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