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b3cb" w14:textId="761b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60 сессиясының 2019 жылғы 27 желтоқсандағы № 778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2020 жылғы 2 қазандағы № 919 шешімі. Қарағанды облысының Әділет департаментінде 2020 жылғы 15 қазанда № 6059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2019 жылғы 27 желтоқсандағы 60 сессиясының "2020-2022 жылдарға арналған аудандық бюджет туралы" № 778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5649 болып тіркелген, 2020 жылғы 18 қаңтарда "Сельский труженик" газетінде № 3 (7695), Қазақстан Республикасы нормативтік құқықтық актілерінің эталондық бақылау банкінде электрондық түрде 2020 жылғы 10 қантарда жарияланған),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келесідей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10 921 934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1 212 607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12 551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-15 857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9 680 919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11 926 075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341 314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387 752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46 438 мың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1 345 455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1 345 455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- 1 270 516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- 46 438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- 121 377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косымшасы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желтоқсаны №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10 921 934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9 680 919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9 680 919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9 680 919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341 314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143 154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әкәмшісі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- 1 345 455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