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3a646" w14:textId="053a6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Осакаров аудандық мәслихатының 2019 жылғы 30 желтоқсандағы 61 сессиясының "Осакаров ауданының кенттерінің, ауылдық округтарының 2020-2022 жылдарға арналған бюджеті туралы" № 790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аудандық мәслихатының 2020 жылғы 23 қазандағы № 927 шешімі. Қарағанды облысының Әділет департаментінде 2020 жылғы 29 қазанда № 6063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Осакаров аудандық мәслихатының 2019 жылғы 30 желтоқсандағы 61 сессиясының "Осакаров ауданының кенттерінің, ауылдық округтарының 2020-2022 жылдарға арналған бюджеті туралы" (нормативтік құқықтық актілерді мемлекеттік тіркеу тізілімінде № 5655 болып тіркелген, 2020 жылғы 14 қаңтарда Қазақстан Республикасы нормативтік құқықтық актілерінің Эталондық бақылау банкінде электрондық түрде жарияланған) № 790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Осакаровка кентінің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1 103 263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26 499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1 076 764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1 201 691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– 0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алу 98 428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98 428 мың теңге, 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88 018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- 10 410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Молодежный кентінің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279 171 мың теңге, оның ішінде: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8 181 мың теңге;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270 990 мың теңге;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- 359 568 мың теңге;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– 0 мың теңге, оның ішінде: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алу 80 397 мың теңге;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80 397 мың теңге, оның ішінде: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74 524 мың теңге;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- 5 873 мың теңге.";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Есіл ауылдық округінің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45 042 мың теңге, оның ішінде: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6 874 мың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38 168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49 648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– 0 мың теңге, оның ішінде: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алу 4 606 мың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4 606 мың теңге, оның ішінде: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- 4 606 мың теңге.";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4-1 тармақпен толықтырылсын: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2020 жылға арналған Есіл ауылдық округінің бюджетіне түсетін түсімдер құрамында 17-1-қосымшаға сәйкес аудандық бюджеттен берілетін нысаналы трансферттер қарастырылсын.";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Батпақты ауылдық округінің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40 419 мың теңге, оның ішінде: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2 132 мың теңге;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2 338 мың теңге;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35 949 мың теңге;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- 90 419 мың теңге;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– 0 мың теңге, оның ішінде: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50 000 мың теңге;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50 000 мың теңге, оның ішінде: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50 000 мың теңге;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теңге.";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Озерный ауылдық округінің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40 259 мың теңге, оның ішінде: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967 мың теңге;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185 мың теңге;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39 107 мың теңге;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- 52 259 мың теңге;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– 0 мың теңге, оның ішінде: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алу 12 000 мың теңге;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12 000 мың теңге, оның ішінде: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12 000 мың теңге;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теңге.";</w:t>
      </w:r>
    </w:p>
    <w:bookmarkEnd w:id="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Николаев ауылдық округінің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35 397 мың теңге, оның ішінде: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1 229 мың теңге;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34 168 мың теңге;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- 35 397 мың теңге;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– 0 мың теңге, оның ішінде: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0 мың теңге, оның ішінде: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теңге.";</w:t>
      </w:r>
    </w:p>
    <w:bookmarkEnd w:id="1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Садовый ауылдық округінің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26 764 мың теңге, оның ішінде: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737 мың теңге;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26 027 мың теңге;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- 26 764 мың теңге;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– 0 мың теңге, оның ішінде: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алу– 0 мың теңге;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0 мың теңге, оның ішінде: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27"/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28"/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теңге.";</w:t>
      </w:r>
    </w:p>
    <w:bookmarkEnd w:id="1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Сарыөзек ауылдық округінің 2020-2022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53 327 мың теңге, оның ішінде: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603 мың теңге;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134"/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52 724 мың теңге;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- 53 327 мың теңге;</w:t>
      </w:r>
    </w:p>
    <w:bookmarkEnd w:id="136"/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– 0 мың теңге, оның ішінде:</w:t>
      </w:r>
    </w:p>
    <w:bookmarkEnd w:id="137"/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138"/>
    <w:bookmarkStart w:name="z15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139"/>
    <w:bookmarkStart w:name="z15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140"/>
    <w:bookmarkStart w:name="z15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1"/>
    <w:bookmarkStart w:name="z15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2"/>
    <w:bookmarkStart w:name="z15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143"/>
    <w:bookmarkStart w:name="z15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0 мың теңге, оның ішінде:</w:t>
      </w:r>
    </w:p>
    <w:bookmarkEnd w:id="144"/>
    <w:bookmarkStart w:name="z15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45"/>
    <w:bookmarkStart w:name="z15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46"/>
    <w:bookmarkStart w:name="z15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</w:t>
      </w:r>
    </w:p>
    <w:bookmarkEnd w:id="1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6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Каратомар ауылдық округінің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48"/>
    <w:bookmarkStart w:name="z16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26 971 мың теңге, оның ішінде:</w:t>
      </w:r>
    </w:p>
    <w:bookmarkEnd w:id="149"/>
    <w:bookmarkStart w:name="z16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206 мың теңге;</w:t>
      </w:r>
    </w:p>
    <w:bookmarkEnd w:id="150"/>
    <w:bookmarkStart w:name="z16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51"/>
    <w:bookmarkStart w:name="z16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152"/>
    <w:bookmarkStart w:name="z16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26 765 мың теңге;</w:t>
      </w:r>
    </w:p>
    <w:bookmarkEnd w:id="153"/>
    <w:bookmarkStart w:name="z16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- 33 400 мың теңге;</w:t>
      </w:r>
    </w:p>
    <w:bookmarkEnd w:id="154"/>
    <w:bookmarkStart w:name="z16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– 0 мың теңге, оның ішінде:</w:t>
      </w:r>
    </w:p>
    <w:bookmarkEnd w:id="155"/>
    <w:bookmarkStart w:name="z16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156"/>
    <w:bookmarkStart w:name="z17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157"/>
    <w:bookmarkStart w:name="z17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158"/>
    <w:bookmarkStart w:name="z17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алу– 0 мың теңге;</w:t>
      </w:r>
    </w:p>
    <w:bookmarkEnd w:id="159"/>
    <w:bookmarkStart w:name="z17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60"/>
    <w:bookmarkStart w:name="z17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алу 6 429 мың теңге;</w:t>
      </w:r>
    </w:p>
    <w:bookmarkEnd w:id="161"/>
    <w:bookmarkStart w:name="z17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6 429 мың теңге, оның ішінде:</w:t>
      </w:r>
    </w:p>
    <w:bookmarkEnd w:id="162"/>
    <w:bookmarkStart w:name="z17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6 429 мың теңге;</w:t>
      </w:r>
    </w:p>
    <w:bookmarkEnd w:id="163"/>
    <w:bookmarkStart w:name="z17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64"/>
    <w:bookmarkStart w:name="z17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теңге.";</w:t>
      </w:r>
    </w:p>
    <w:bookmarkEnd w:id="1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8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"18. Ақбұлақ ауылдық округінің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66"/>
    <w:bookmarkStart w:name="z18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36 010 мың теңге, оның ішінде:</w:t>
      </w:r>
    </w:p>
    <w:bookmarkEnd w:id="167"/>
    <w:bookmarkStart w:name="z18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481 мың теңге;</w:t>
      </w:r>
    </w:p>
    <w:bookmarkEnd w:id="168"/>
    <w:bookmarkStart w:name="z18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 мың теңге;</w:t>
      </w:r>
    </w:p>
    <w:bookmarkEnd w:id="169"/>
    <w:bookmarkStart w:name="z18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170"/>
    <w:bookmarkStart w:name="z18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35 525 мың теңге;</w:t>
      </w:r>
    </w:p>
    <w:bookmarkEnd w:id="171"/>
    <w:bookmarkStart w:name="z18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- 36 010 мың теңге;</w:t>
      </w:r>
    </w:p>
    <w:bookmarkEnd w:id="172"/>
    <w:bookmarkStart w:name="z18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– 0 мың теңге, оның ішінде:</w:t>
      </w:r>
    </w:p>
    <w:bookmarkEnd w:id="173"/>
    <w:bookmarkStart w:name="z18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174"/>
    <w:bookmarkStart w:name="z18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175"/>
    <w:bookmarkStart w:name="z19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176"/>
    <w:bookmarkStart w:name="z19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77"/>
    <w:bookmarkStart w:name="z19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78"/>
    <w:bookmarkStart w:name="z19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179"/>
    <w:bookmarkStart w:name="z19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0 мың теңге, оның ішінде:</w:t>
      </w:r>
    </w:p>
    <w:bookmarkEnd w:id="180"/>
    <w:bookmarkStart w:name="z19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81"/>
    <w:bookmarkStart w:name="z19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2"/>
    <w:bookmarkStart w:name="z19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теңге.";</w:t>
      </w:r>
    </w:p>
    <w:bookmarkEnd w:id="1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9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Родников ауылдық округінің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84"/>
    <w:bookmarkStart w:name="z20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25 363 мың теңге, оның ішінде:</w:t>
      </w:r>
    </w:p>
    <w:bookmarkEnd w:id="185"/>
    <w:bookmarkStart w:name="z20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2 025 мың теңге;</w:t>
      </w:r>
    </w:p>
    <w:bookmarkEnd w:id="186"/>
    <w:bookmarkStart w:name="z20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87"/>
    <w:bookmarkStart w:name="z20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188"/>
    <w:bookmarkStart w:name="z20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23 338 мың теңге;</w:t>
      </w:r>
    </w:p>
    <w:bookmarkEnd w:id="189"/>
    <w:bookmarkStart w:name="z20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- 25 363 мың теңге;</w:t>
      </w:r>
    </w:p>
    <w:bookmarkEnd w:id="190"/>
    <w:bookmarkStart w:name="z20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– 0 мың теңге, оның ішінде:</w:t>
      </w:r>
    </w:p>
    <w:bookmarkEnd w:id="191"/>
    <w:bookmarkStart w:name="z20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192"/>
    <w:bookmarkStart w:name="z20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193"/>
    <w:bookmarkStart w:name="z20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194"/>
    <w:bookmarkStart w:name="z21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95"/>
    <w:bookmarkStart w:name="z21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96"/>
    <w:bookmarkStart w:name="z21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197"/>
    <w:bookmarkStart w:name="z21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0 мың теңге, оның ішінде:</w:t>
      </w:r>
    </w:p>
    <w:bookmarkEnd w:id="198"/>
    <w:bookmarkStart w:name="z21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99"/>
    <w:bookmarkStart w:name="z21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200"/>
    <w:bookmarkStart w:name="z21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теңге.";</w:t>
      </w:r>
    </w:p>
    <w:bookmarkEnd w:id="2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1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"20. Тельман ауылдық округінің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02"/>
    <w:bookmarkStart w:name="z21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23 894 мың теңге, оның ішінде:</w:t>
      </w:r>
    </w:p>
    <w:bookmarkEnd w:id="203"/>
    <w:bookmarkStart w:name="z22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757 мың теңге;</w:t>
      </w:r>
    </w:p>
    <w:bookmarkEnd w:id="204"/>
    <w:bookmarkStart w:name="z22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1 635 мың теңге;</w:t>
      </w:r>
    </w:p>
    <w:bookmarkEnd w:id="205"/>
    <w:bookmarkStart w:name="z22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206"/>
    <w:bookmarkStart w:name="z22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21 502 мың теңге;</w:t>
      </w:r>
    </w:p>
    <w:bookmarkEnd w:id="207"/>
    <w:bookmarkStart w:name="z22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- 23 894 мың теңге;</w:t>
      </w:r>
    </w:p>
    <w:bookmarkEnd w:id="208"/>
    <w:bookmarkStart w:name="z22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– 0 мың теңге, оның ішінде:</w:t>
      </w:r>
    </w:p>
    <w:bookmarkEnd w:id="209"/>
    <w:bookmarkStart w:name="z22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210"/>
    <w:bookmarkStart w:name="z22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211"/>
    <w:bookmarkStart w:name="z22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212"/>
    <w:bookmarkStart w:name="z22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13"/>
    <w:bookmarkStart w:name="z23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14"/>
    <w:bookmarkStart w:name="z23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215"/>
    <w:bookmarkStart w:name="z23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0 мың теңге, оның ішінде:</w:t>
      </w:r>
    </w:p>
    <w:bookmarkEnd w:id="216"/>
    <w:bookmarkStart w:name="z23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217"/>
    <w:bookmarkStart w:name="z23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218"/>
    <w:bookmarkStart w:name="z23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теңге.";</w:t>
      </w:r>
    </w:p>
    <w:bookmarkEnd w:id="219"/>
    <w:bookmarkStart w:name="z23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70-1–қосымшалары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мазмұндалсын;</w:t>
      </w:r>
    </w:p>
    <w:bookmarkEnd w:id="220"/>
    <w:bookmarkStart w:name="z23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27-қосымшасына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17-1 қосымшамен толықтырылсын.</w:t>
      </w:r>
    </w:p>
    <w:bookmarkEnd w:id="221"/>
    <w:bookmarkStart w:name="z23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енгізіледі.</w:t>
      </w:r>
    </w:p>
    <w:bookmarkEnd w:id="2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Осакаров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қазаны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желтоқсаны №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243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Осакаровка кентінің 2020 жылға арналған бюджеті</w:t>
      </w:r>
    </w:p>
    <w:bookmarkEnd w:id="2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1 103 263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1 076 764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1 076 764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1 076 764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1 201 691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738 678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 Таза бюджеттік несиелеу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- 98 428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қазаны №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"30"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790 шешіміне 4-қосымша</w:t>
            </w:r>
          </w:p>
        </w:tc>
      </w:tr>
    </w:tbl>
    <w:bookmarkStart w:name="z246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нысаналы трансферттер мен несиелер</w:t>
      </w:r>
    </w:p>
    <w:bookmarkEnd w:id="2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904 261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656 504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қарыздар қаражатынан облыстық бюджеттен берілетін несиелер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 және несиелер: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656 504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 педагогтарының еңбекақысын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640 012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қарыздар қаражатынан облыстық бюджеттен берілетін кредиттер: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және мектепке дейінгі тәрбие мен оқыту ұйымдарында медициналық қызмет көрсетуді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берілетін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сумен жабдықтауды ұйымдастыруға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және мектепке дейінгі тәрбие мен оқыту ұйымдарында медициналық қызмет көрсетуді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қазаны №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"30"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790 шешіміне 5-қосымша</w:t>
            </w:r>
          </w:p>
        </w:tc>
      </w:tr>
    </w:tbl>
    <w:bookmarkStart w:name="z249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Осакаровка кентінің бюджетін атқару процесінде секвестрлеуге жатпайтын 2020 жылға арналған жергілікті бюджеттік бағдарламалар тізбесі</w:t>
      </w:r>
    </w:p>
    <w:bookmarkEnd w:id="2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қазаны №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"30"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790 шешіміне 6-қосымша</w:t>
            </w:r>
          </w:p>
        </w:tc>
      </w:tr>
    </w:tbl>
    <w:bookmarkStart w:name="z252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Молодежный кентінің 2020 жылға арналған бюджеті</w:t>
      </w:r>
    </w:p>
    <w:bookmarkEnd w:id="2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270 990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 Таза бюджеттік несиелеу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- 80 397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80 397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қазаны №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"30"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790 шешіміне 9-қосымша</w:t>
            </w:r>
          </w:p>
        </w:tc>
      </w:tr>
    </w:tbl>
    <w:bookmarkStart w:name="z255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нысаналы трансферттер мен несиелер</w:t>
      </w:r>
    </w:p>
    <w:bookmarkEnd w:id="2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қарыздар қаражатынан облыстық бюджеттен берілетін несиелер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 және несиелер: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 педагогтарының еңбекақысын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қарыздар қаражатынан облыстық бюджеттен берілетін несиелер: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берілетін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және мектепке дейінгі тәрбие мен оқыту ұйымдарында медициналық қызмет көрсетуді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қазаны №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"30" желтоқсандағы № 790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258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Молодежный кентінің бюджетін атқару процесінде секвестрлеуге жатпайтын 2020 жылға арналған жергілікті бюджеттік бағдарламалар тізбесі</w:t>
      </w:r>
    </w:p>
    <w:bookmarkEnd w:id="2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қазаны №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"30"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790 шешіміне 15-қосымша</w:t>
            </w:r>
          </w:p>
        </w:tc>
      </w:tr>
    </w:tbl>
    <w:bookmarkStart w:name="z261" w:id="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Есіл ауылдық округінің 2020 жылға арналған бюджеті</w:t>
      </w:r>
    </w:p>
    <w:bookmarkEnd w:id="2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 Таза бюджеттік несиелеу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- 4 606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қазаны №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"30"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790 шешіміне 18-қосымша</w:t>
            </w:r>
          </w:p>
        </w:tc>
      </w:tr>
    </w:tbl>
    <w:bookmarkStart w:name="z264" w:id="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Батпақты ауылдық округінің 2020 жылға арналған бюджеті</w:t>
      </w:r>
    </w:p>
    <w:bookmarkEnd w:id="2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lll.Таза бюджеттік несиелеу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қазаны №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"30"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790 шешіміне 27-қосымша</w:t>
            </w:r>
          </w:p>
        </w:tc>
      </w:tr>
    </w:tbl>
    <w:bookmarkStart w:name="z267" w:id="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Озерный ауылдық округінің 2020 жылға арналған бюджеті</w:t>
      </w:r>
    </w:p>
    <w:bookmarkEnd w:id="2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lll.Таза бюджеттік несиелеу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- 12 000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қазаны №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"30"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790 шешіміне 33-қосымша</w:t>
            </w:r>
          </w:p>
        </w:tc>
      </w:tr>
    </w:tbl>
    <w:bookmarkStart w:name="z270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Николаев ауылдық округінің 2020 жылға арналған бюджеті</w:t>
      </w:r>
    </w:p>
    <w:bookmarkEnd w:id="2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lll.Таза бюджеттік несиелеу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қазаны №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"30"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790 шешіміне 40-қосымша</w:t>
            </w:r>
          </w:p>
        </w:tc>
      </w:tr>
    </w:tbl>
    <w:bookmarkStart w:name="z273" w:id="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Садовый ауылдық округінің 2020 жылға арналған бюджеті</w:t>
      </w:r>
    </w:p>
    <w:bookmarkEnd w:id="2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lll.Таза бюджеттік несиелеу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қазаны №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"30"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790 шешіміне 43-қосымша</w:t>
            </w:r>
          </w:p>
        </w:tc>
      </w:tr>
    </w:tbl>
    <w:bookmarkStart w:name="z276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Сарыөзек ауылдық округінің 2020 жылға арналған бюджеті</w:t>
      </w:r>
    </w:p>
    <w:bookmarkEnd w:id="2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 Таза бюджеттік несиелеу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қазаны №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"30"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790 шешіміне 46-қосымша</w:t>
            </w:r>
          </w:p>
        </w:tc>
      </w:tr>
    </w:tbl>
    <w:bookmarkStart w:name="z279" w:id="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нысаналы трансферттер</w:t>
      </w:r>
    </w:p>
    <w:bookmarkEnd w:id="2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 педагогтарының еңбекақысын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қазаны №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"30"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790 шешіміне 47-қосымша</w:t>
            </w:r>
          </w:p>
        </w:tc>
      </w:tr>
    </w:tbl>
    <w:bookmarkStart w:name="z282" w:id="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Сарыөзек ауылдық округінің бюджетін атқару процесінде секвестрлеуге жатпайтын 2020 жылға арналған жергілікті бюджеттік бағдарламалар тізбесі</w:t>
      </w:r>
    </w:p>
    <w:bookmarkEnd w:id="2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қазаны №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"30"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790 шешіміне 55-қосымша</w:t>
            </w:r>
          </w:p>
        </w:tc>
      </w:tr>
    </w:tbl>
    <w:bookmarkStart w:name="z285" w:id="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Қаратомар ауылдық округінің 2020 жылға арналған бюджеті</w:t>
      </w:r>
    </w:p>
    <w:bookmarkEnd w:id="2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lll.Таза бюджеттік несиелеу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- 6 429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қазаны №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16–қосымша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"30"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790 шешіміне 58-қосымша</w:t>
            </w:r>
          </w:p>
        </w:tc>
      </w:tr>
    </w:tbl>
    <w:bookmarkStart w:name="z288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нысаналы трансферттер мен несиелер</w:t>
      </w:r>
    </w:p>
    <w:bookmarkEnd w:id="2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қарыздар қаражатынан облыстық бюджеттен берілетін несиелер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 және несиелер: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қарыздар қаражатынан облыстық бюджеттен берілетін несиелер: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берілетін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7 089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сумен жабдықтауды ұйымдастыруға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қазаны №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"30"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790 шешіміне 62-қосымша</w:t>
            </w:r>
          </w:p>
        </w:tc>
      </w:tr>
    </w:tbl>
    <w:bookmarkStart w:name="z291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Ақбұлақ ауылдық округінің 2020 жылға арналған бюджеті</w:t>
      </w:r>
    </w:p>
    <w:bookmarkEnd w:id="2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lll.Таза бюджеттік несиелеу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қазаны №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"30"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790 шешіміне 65-қосымша</w:t>
            </w:r>
          </w:p>
        </w:tc>
      </w:tr>
    </w:tbl>
    <w:bookmarkStart w:name="z294" w:id="2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Родников ауылдық округінің 2020 жылға арналған бюджеті</w:t>
      </w:r>
    </w:p>
    <w:bookmarkEnd w:id="2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lll.Таза бюджеттік несиелеу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қазаны №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"30"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790 шешіміне 68-қосымша</w:t>
            </w:r>
          </w:p>
        </w:tc>
      </w:tr>
    </w:tbl>
    <w:bookmarkStart w:name="z297" w:id="2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Тельман ауылдық округінің 2020 жылға арналған бюджеті</w:t>
      </w:r>
    </w:p>
    <w:bookmarkEnd w:id="2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lll.Таза бюджеттік несиелеу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қазаны №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"30"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790 шешіміне 20-1-қосымша</w:t>
            </w:r>
          </w:p>
        </w:tc>
      </w:tr>
    </w:tbl>
    <w:bookmarkStart w:name="z300" w:id="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Батпақты ауылдық округінің 2020 жылға арналған нысаналы трансферттері мен несиелері</w:t>
      </w:r>
    </w:p>
    <w:bookmarkEnd w:id="2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қарыздар қаражатынан облыстық бюджеттен берілетін несиелер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 және несиелер: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қарыздар қаражатынан облыстық бюджеттен берілетін несиелер: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қазаны №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"30"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790 шешіміне 29-1-қосымша</w:t>
            </w:r>
          </w:p>
        </w:tc>
      </w:tr>
    </w:tbl>
    <w:bookmarkStart w:name="z303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Озерный ауылдық округінің 2020 жылға арналған нысаналы трансферттері мен несиелері</w:t>
      </w:r>
    </w:p>
    <w:bookmarkEnd w:id="2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қарыздар қаражатынан облыстық бюджеттен берілетін несиелер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 және несиелер: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қарыздар қаражатынан облыстық бюджеттен берілетін несиелер: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берілетін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қазаны №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"30"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790 шешіміне 35-1-қосымша</w:t>
            </w:r>
          </w:p>
        </w:tc>
      </w:tr>
    </w:tbl>
    <w:bookmarkStart w:name="z306" w:id="2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Николаев ауылдық округінің 2020 жылға арналған нысаналы трансферттері</w:t>
      </w:r>
    </w:p>
    <w:bookmarkEnd w:id="2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қазаны №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"30"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790 шешіміне 42-1-қосымша</w:t>
            </w:r>
          </w:p>
        </w:tc>
      </w:tr>
    </w:tbl>
    <w:bookmarkStart w:name="z309" w:id="2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Садовый ауылдық округінің 2020 жылға арналған нысаналы трансферттері</w:t>
      </w:r>
    </w:p>
    <w:bookmarkEnd w:id="2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қазаны №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"30"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790 шешіміне 64-1-қосымша</w:t>
            </w:r>
          </w:p>
        </w:tc>
      </w:tr>
    </w:tbl>
    <w:bookmarkStart w:name="z312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Ақбұлақ ауылдық округінің 2020 жылға арналған нысаналы трансферттері</w:t>
      </w:r>
    </w:p>
    <w:bookmarkEnd w:id="2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қазаны №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"30"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790 шешіміне 67-1-қосымша</w:t>
            </w:r>
          </w:p>
        </w:tc>
      </w:tr>
    </w:tbl>
    <w:bookmarkStart w:name="z315" w:id="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Родников ауылдық округінің 2020 жылға арналған нысаналы трансферттері</w:t>
      </w:r>
    </w:p>
    <w:bookmarkEnd w:id="2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4 190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қазаны №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"30"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790 шешіміне 70-1-қосымша</w:t>
            </w:r>
          </w:p>
        </w:tc>
      </w:tr>
    </w:tbl>
    <w:bookmarkStart w:name="z318" w:id="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Тельман ауылдық округінің 2020 жылға арналған нысаналы трансферттері</w:t>
      </w:r>
    </w:p>
    <w:bookmarkEnd w:id="2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қазаны №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"30"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790 шешіміне 17-1-қосымша</w:t>
            </w:r>
          </w:p>
        </w:tc>
      </w:tr>
    </w:tbl>
    <w:bookmarkStart w:name="z324" w:id="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Есіл ауылдық округінің 2020 жылға арналған нысаналы трансферттері</w:t>
      </w:r>
    </w:p>
    <w:bookmarkEnd w:id="2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берілетін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