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5bcd" w14:textId="53e5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2020 жылғы 2 қарашадағы № 69/01 қаулысы. Қарағанды облысының Әділет департаментінде 2020 жылғы 6 қарашада № 6069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Индустрия және инфрақұрылымдық даму министрлігінің Автомобиль жолдары комитеті" республикалық мемлекеттік мекемесіне республикалық маңызы бар жалпы пайдаланымдағы автомобиль жолдарының бойында қардан қорғау қоршауларын орнату үшін, 1 - санат "Ресей Федерациясының шекарасы (Екатеринбургке) - Алматы, Қостанай, Нұр-Сұлтан, Қарағанды арқылы" учаскесі "Нұр-Сұлтан-Теміртау" 1366-1371 километр ауданы 2,4 гектар жер учаскелерін жер пайдаланушылардан алып қоймай, 49 жыл мерзімге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 Осакаров ауданының жер қатынастары бөлімі" мемлекеттік мекемесі осы қаулыдан туындайтын мәселелер бойынша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Руслан Есенбекұлы Нұрмұханбетовке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