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c007" w14:textId="db7c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кенттерінің, ауылдық округтарының 2021-2023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28 желтоқсандағы № 966 шешімі. Қазақстан Республикасының Әділет министрлігінде 2020 жылғы 30 желтоқсанда № 21970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Осакаровка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88 137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40 046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48 091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121 068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- 32 931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32 931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- 32 931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Осакаровка кентінің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3-1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2021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518 708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17 930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500 778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530 742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- 12 034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12 034 мың теңге, оның ішінде: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12 034 мың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2021 жылға арналған Молодежный кентінің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6-1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және аудандық бюджеттен берілетін нысаналы трансферттер түсімі көзделгені ескерілсін.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Пионер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33 222 мың теңге, оның ішінде: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5 100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28 122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- 39 356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- 6 134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6 134 мың теңге, оның ішінде: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- 6 134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Пионер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9-1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Есіл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37 369 мың теңге, оның ішінде: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6 404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30 965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43 420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- 6 051 мың теңге;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6 051 мың теңге, оның ішінде: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6 051 мың теңге.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Батпақты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46 380 мың теңге, оның ішінде: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5 806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40 574 мың теңге;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- 49 457 мың теңге;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- 3 077 мың теңге;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3 077 мың теңге, оның ішінде: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3 077 мың теңге.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2021 жылға арналған Батпақты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15-1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түсімі көзделгені ескерілсін.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5-1-тармақ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Сұңқар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31 504 мың теңге, оның ішінде: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1 441 мың теңге;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30 063 мың теңге;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32 914 мың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- 1 410 мың теңге;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1 410 мың теңге, оның ішінде: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1 410 мың теңге. 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Сұңқар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18-1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Маржанкөл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27 613 мың теңге, оның ішінде: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686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26 927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- 28 265 мың теңге;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- 652 мың теңге;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652 мың теңге, оның ішінде: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- 652 мың теңге.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2021 жылға арналған Маржанкөл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21-1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түсімі көзделгені ескерілсін.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7-1-тармақ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Озерный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31 194 мың теңге, оның ішінде: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2 523 мың теңге;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28 671 мың теңге;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- 31 614 мың теңге;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-1 420 мың теңге;</w:t>
      </w:r>
    </w:p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1 420 мың теңге, оның ішінде: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- 1 420 мың теңге.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Озерный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24-1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Құндызды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30 981 мың теңге, оның ішінде: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940 мың теңге;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30 041 мың теңге;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- 31 346 мың теңге;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- 365 мың теңге;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365 мың теңге, оның ішінде: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- 365 мың теңге.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Құндызды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27-1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Николаев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32 916 мың теңге, оның ішінде: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мың теңге;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31 696 мың теңге;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- 33 516 мың теңге;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- 600 мың теңге;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600 мың теңге, оның ішінде: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- 600 мың теңге.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Николаев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30-1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Қарағайлы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26 838 мың теңге, оның ішінде: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3 818 мың теңге;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23 020 мың теңге;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- 29 483 мың теңге;</w:t>
      </w:r>
    </w:p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- 2 645 мың теңге;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2 645 мың теңге, оның ішінде: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- 2 645 мың теңге.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Садовый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27 933 мың теңге, оның ішінде: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1 812 мың теңге;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26 121 мың теңге;</w:t>
      </w:r>
    </w:p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- 29 706 мың теңге;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алу– 0 мың теңге;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- 1 773 мың теңге;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1 773 мың теңге, оның ішінде: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1 773 мың теңге.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Садовый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36-1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Сарыөзек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34 979 мың теңге, оның ішінде: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3 092 мың теңге;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31 887 мың теңге;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- 36 615 мың теңге;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7"/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0"/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- 1 636 мың теңге;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1 636 мың теңге, оның ішінде: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26"/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1 636 мың теңге.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Сарыөзек ауылдық округінің 2021 жылға арналған бюджетіне түсетін түсімдер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39-1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Жансары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9"/>
    <w:bookmarkStart w:name="z2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29 368 мың теңге, оның ішінде:</w:t>
      </w:r>
    </w:p>
    <w:bookmarkEnd w:id="230"/>
    <w:bookmarkStart w:name="z2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1 580 мың теңге;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Start w:name="z25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2"/>
    <w:bookmarkStart w:name="z25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27 788 мың теңге;</w:t>
      </w:r>
    </w:p>
    <w:bookmarkEnd w:id="233"/>
    <w:bookmarkStart w:name="z2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- 30 268 мың теңге;</w:t>
      </w:r>
    </w:p>
    <w:bookmarkEnd w:id="234"/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- 900 мың теңге;</w:t>
      </w:r>
    </w:p>
    <w:bookmarkEnd w:id="241"/>
    <w:bookmarkStart w:name="z26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900 мың теңге, оның ішінде:</w:t>
      </w:r>
    </w:p>
    <w:bookmarkEnd w:id="242"/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 мың теңге.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Звездный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39 758 мың теңге, оның ішінде: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1 266 мың теңге;</w:t>
      </w:r>
    </w:p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38 492 мың теңге;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- 40 137 мың теңге;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алу– 0 мың теңге;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7"/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- 379 мың теңге;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379 мың теңге, оның ішінде: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61"/>
    <w:bookmarkStart w:name="z2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379 мың теңге.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2021 жылға арналған Звездный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45-1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түсімі көзделгені ескерілсін.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15-1-тармақ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Қаратомар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30 169 мың теңге, оның ішінде:</w:t>
      </w:r>
    </w:p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3 499 мың теңге;</w:t>
      </w:r>
    </w:p>
    <w:bookmarkEnd w:id="265"/>
    <w:bookmarkStart w:name="z29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6"/>
    <w:bookmarkStart w:name="z29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67"/>
    <w:bookmarkStart w:name="z29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26 670 мың теңге;</w:t>
      </w:r>
    </w:p>
    <w:bookmarkEnd w:id="268"/>
    <w:bookmarkStart w:name="z29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- 32 780 мың теңге;</w:t>
      </w:r>
    </w:p>
    <w:bookmarkEnd w:id="269"/>
    <w:bookmarkStart w:name="z29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0"/>
    <w:bookmarkStart w:name="z30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1"/>
    <w:bookmarkStart w:name="z30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72"/>
    <w:bookmarkStart w:name="z30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73"/>
    <w:bookmarkStart w:name="z30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74"/>
    <w:bookmarkStart w:name="z30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5"/>
    <w:bookmarkStart w:name="z30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- 2 611 мың теңге;</w:t>
      </w:r>
    </w:p>
    <w:bookmarkEnd w:id="276"/>
    <w:bookmarkStart w:name="z30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2 611 мың теңге, оның ішінде:</w:t>
      </w:r>
    </w:p>
    <w:bookmarkEnd w:id="277"/>
    <w:bookmarkStart w:name="z30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78"/>
    <w:bookmarkStart w:name="z30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79"/>
    <w:bookmarkStart w:name="z30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2 611 мың теңге.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2021 жылға арналған Каратомар ауылдық округінің бюджетіне түсетін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46-1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көзделсін.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16-1-тармақпен толықтырылды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87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Шідерті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82"/>
    <w:bookmarkStart w:name="z31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27 658 мың теңге, оның ішінде:</w:t>
      </w:r>
    </w:p>
    <w:bookmarkEnd w:id="283"/>
    <w:bookmarkStart w:name="z31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6 805 мың теңге;</w:t>
      </w:r>
    </w:p>
    <w:bookmarkEnd w:id="284"/>
    <w:bookmarkStart w:name="z31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85"/>
    <w:bookmarkStart w:name="z31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86"/>
    <w:bookmarkStart w:name="z31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20 853 мың теңге;</w:t>
      </w:r>
    </w:p>
    <w:bookmarkEnd w:id="287"/>
    <w:bookmarkStart w:name="z31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33 875 мың теңге;</w:t>
      </w:r>
    </w:p>
    <w:bookmarkEnd w:id="288"/>
    <w:bookmarkStart w:name="z31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9"/>
    <w:bookmarkStart w:name="z31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0"/>
    <w:bookmarkStart w:name="z32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291"/>
    <w:bookmarkStart w:name="z32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92"/>
    <w:bookmarkStart w:name="z32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293"/>
    <w:bookmarkStart w:name="z32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4"/>
    <w:bookmarkStart w:name="z32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- 6 217 мың теңге;</w:t>
      </w:r>
    </w:p>
    <w:bookmarkEnd w:id="295"/>
    <w:bookmarkStart w:name="z32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6 217 мың теңге, оның ішінде:</w:t>
      </w:r>
    </w:p>
    <w:bookmarkEnd w:id="296"/>
    <w:bookmarkStart w:name="z32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297"/>
    <w:bookmarkStart w:name="z32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298"/>
    <w:bookmarkStart w:name="z32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- 6 217 мың теңге.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Ақбұлақ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0"/>
    <w:bookmarkStart w:name="z33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210 050 мың теңге, оның ішінде:</w:t>
      </w:r>
    </w:p>
    <w:bookmarkEnd w:id="301"/>
    <w:bookmarkStart w:name="z33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4 611 мың теңге;</w:t>
      </w:r>
    </w:p>
    <w:bookmarkEnd w:id="302"/>
    <w:bookmarkStart w:name="z33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03"/>
    <w:bookmarkStart w:name="z33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04"/>
    <w:bookmarkStart w:name="z33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205 439 мың теңге;</w:t>
      </w:r>
    </w:p>
    <w:bookmarkEnd w:id="305"/>
    <w:bookmarkStart w:name="z33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213 284 мың теңге;</w:t>
      </w:r>
    </w:p>
    <w:bookmarkEnd w:id="306"/>
    <w:bookmarkStart w:name="z33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07"/>
    <w:bookmarkStart w:name="z33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08"/>
    <w:bookmarkStart w:name="z33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09"/>
    <w:bookmarkStart w:name="z34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0"/>
    <w:bookmarkStart w:name="z34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11"/>
    <w:bookmarkStart w:name="z34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2"/>
    <w:bookmarkStart w:name="z34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- 3 234 мың теңге;</w:t>
      </w:r>
    </w:p>
    <w:bookmarkEnd w:id="313"/>
    <w:bookmarkStart w:name="z34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3 234 мың теңге, оның ішінде:</w:t>
      </w:r>
    </w:p>
    <w:bookmarkEnd w:id="314"/>
    <w:bookmarkStart w:name="z34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15"/>
    <w:bookmarkStart w:name="z34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2021 жылға арналған Ақбұлақ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54-1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және аудандық бюджеттен берілетін нысаналы трансферттер түсімі көзделгені ескерілсін.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18-1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Родников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18"/>
    <w:bookmarkStart w:name="z35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27 344 мың теңге, оның ішінде:</w:t>
      </w:r>
    </w:p>
    <w:bookmarkEnd w:id="319"/>
    <w:bookmarkStart w:name="z35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8 702 мың теңге;</w:t>
      </w:r>
    </w:p>
    <w:bookmarkEnd w:id="320"/>
    <w:bookmarkStart w:name="z35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1"/>
    <w:bookmarkStart w:name="z35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22"/>
    <w:bookmarkStart w:name="z35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18 642 мың теңге;</w:t>
      </w:r>
    </w:p>
    <w:bookmarkEnd w:id="323"/>
    <w:bookmarkStart w:name="z35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- 32 727 мың теңге;</w:t>
      </w:r>
    </w:p>
    <w:bookmarkEnd w:id="324"/>
    <w:bookmarkStart w:name="z35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25"/>
    <w:bookmarkStart w:name="z35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26"/>
    <w:bookmarkStart w:name="z35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27"/>
    <w:bookmarkStart w:name="z35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28"/>
    <w:bookmarkStart w:name="z36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29"/>
    <w:bookmarkStart w:name="z36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0"/>
    <w:bookmarkStart w:name="z36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- 5 383 мың теңге;</w:t>
      </w:r>
    </w:p>
    <w:bookmarkEnd w:id="331"/>
    <w:bookmarkStart w:name="z36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5 383 мың теңге, оның ішінде:</w:t>
      </w:r>
    </w:p>
    <w:bookmarkEnd w:id="332"/>
    <w:bookmarkStart w:name="z36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5 383 мың теңге.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Тельман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35"/>
    <w:bookmarkStart w:name="z36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28 238 мың теңге, оның ішінде:</w:t>
      </w:r>
    </w:p>
    <w:bookmarkEnd w:id="336"/>
    <w:bookmarkStart w:name="z37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2 197 мың теңге;</w:t>
      </w:r>
    </w:p>
    <w:bookmarkEnd w:id="337"/>
    <w:bookmarkStart w:name="z37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38"/>
    <w:bookmarkStart w:name="z37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39"/>
    <w:bookmarkStart w:name="z37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26 041 мың теңге;</w:t>
      </w:r>
    </w:p>
    <w:bookmarkEnd w:id="340"/>
    <w:bookmarkStart w:name="z37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- 30 671 мың теңге;</w:t>
      </w:r>
    </w:p>
    <w:bookmarkEnd w:id="341"/>
    <w:bookmarkStart w:name="z37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42"/>
    <w:bookmarkStart w:name="z37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3"/>
    <w:bookmarkStart w:name="z37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44"/>
    <w:bookmarkStart w:name="z37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45"/>
    <w:bookmarkStart w:name="z37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46"/>
    <w:bookmarkStart w:name="z38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7"/>
    <w:bookmarkStart w:name="z38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- 2 433 мың теңге;</w:t>
      </w:r>
    </w:p>
    <w:bookmarkEnd w:id="348"/>
    <w:bookmarkStart w:name="z38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2 433 мың теңге, оның ішінде: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Start w:name="z38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50"/>
    <w:bookmarkStart w:name="z38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2 433 мың теңге.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Ертіс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2"/>
    <w:bookmarkStart w:name="z3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23 527 мың теңге, оның ішінде:</w:t>
      </w:r>
    </w:p>
    <w:bookmarkEnd w:id="353"/>
    <w:bookmarkStart w:name="z3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 мың теңге;</w:t>
      </w:r>
    </w:p>
    <w:bookmarkEnd w:id="354"/>
    <w:bookmarkStart w:name="z3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55"/>
    <w:bookmarkStart w:name="z3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23 222 мың теңге;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- 23 607 мың теңге;</w:t>
      </w:r>
    </w:p>
    <w:bookmarkEnd w:id="358"/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9"/>
    <w:bookmarkStart w:name="z3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0"/>
    <w:bookmarkStart w:name="z3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361"/>
    <w:bookmarkStart w:name="z3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62"/>
    <w:bookmarkStart w:name="z3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63"/>
    <w:bookmarkStart w:name="z39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4"/>
    <w:bookmarkStart w:name="z40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- 80 мың теңге;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80 мың теңге, оның ішінде:</w:t>
      </w:r>
    </w:p>
    <w:bookmarkStart w:name="z40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bookmarkEnd w:id="366"/>
    <w:bookmarkStart w:name="z40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bookmarkEnd w:id="367"/>
    <w:bookmarkStart w:name="z4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 мың теңге.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Трудовой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69"/>
    <w:bookmarkStart w:name="z40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29 676 мың теңге, оның ішінде:</w:t>
      </w:r>
    </w:p>
    <w:bookmarkEnd w:id="370"/>
    <w:bookmarkStart w:name="z40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7 659 мың теңге;</w:t>
      </w:r>
    </w:p>
    <w:bookmarkEnd w:id="371"/>
    <w:bookmarkStart w:name="z40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72"/>
    <w:bookmarkStart w:name="z41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73"/>
    <w:bookmarkStart w:name="z41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22 017 мың теңге;</w:t>
      </w:r>
    </w:p>
    <w:bookmarkEnd w:id="374"/>
    <w:bookmarkStart w:name="z41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- 35 253 мың теңге;</w:t>
      </w:r>
    </w:p>
    <w:bookmarkEnd w:id="375"/>
    <w:bookmarkStart w:name="z41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76"/>
    <w:bookmarkStart w:name="z41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7"/>
    <w:bookmarkStart w:name="z41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8"/>
    <w:bookmarkStart w:name="z41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79"/>
    <w:bookmarkStart w:name="z41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380"/>
    <w:bookmarkStart w:name="z41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5 577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Трудовой ауылдық округінің 2021 жылға арналған бюджетіне түсетін түсімдер құрамында аудандық бюджеттен берілген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66-1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22-1-тармақпен толықтырылды - Қарағанды облысы Осакаров аудандық мәслихатының 15.03.2021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Мирный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23-1. 2021 жылға арналған Мирный ауылдық округінің бюджетінде </w:t>
      </w:r>
      <w:r>
        <w:rPr>
          <w:rFonts w:ascii="Times New Roman"/>
          <w:b w:val="false"/>
          <w:i w:val="false"/>
          <w:color w:val="000000"/>
          <w:sz w:val="28"/>
        </w:rPr>
        <w:t>69-1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берілетін нысаналы трансферттер түсімі көзделгені ескерілсін.</w:t>
      </w:r>
    </w:p>
    <w:bookmarkEnd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23-1-тармақ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2021 жылға арналған кенттер, ауылдық округтар бюджетінің түсімдері мен шығыстарының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 </w:t>
      </w:r>
    </w:p>
    <w:bookmarkEnd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Осы шешім 2021 жылдың 1 қаңтарынаң бастап қолданысқа енгізіледі.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24-1-тармақ жаңа редакцияда - Қарағанды облысы Осакаров аудандық мәслихатының 10.06.2021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23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2021 жылға арналған бюджеті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2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2022 жылға арналған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2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2023 жылға арналған бюджеті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64" w:id="39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3-1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Осакаров кентінің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113 (01.01.2021 бастап қолданысқа енгізіледі) шешімдерімен.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2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2021 жылға арналған бюджеті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3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2022 жылға арналған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43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2023 жылға арналған бюджеті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64 312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65" w:id="394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6-1 қосымша</w:t>
      </w:r>
    </w:p>
    <w:bookmarkStart w:name="z56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Молодежный кентінің 2021 жылға арналған нысаналы трансферттері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6-1-қосымша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87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35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2021 жылға арналған бюджеті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437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2022 жылға арналған бюджеті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439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2023 жылға арналған бюджеті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68" w:id="399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9-1 қосымша</w:t>
      </w:r>
    </w:p>
    <w:bookmarkStart w:name="z57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Пионер ауылдық округінің 2021 жылға арналған нысаналы трансферттері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4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2021 жылға арналған бюджеті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44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2022 жылға арналған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38 279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44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2023 жылға арналған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40 940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12-1-қосымшамен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4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2021 жылға арналған бюджеті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44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Батпакты ауылдық округінің 2022 жылға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45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2023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69" w:id="407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15-1 қосымша</w:t>
      </w:r>
    </w:p>
    <w:bookmarkStart w:name="z57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Батпақты ауылдық округінің 2021 жылға арналған нысаналы трансферттері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453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2021 жылға арналған бюджеті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455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2022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bookmarkStart w:name="z45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2023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71" w:id="41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18-1 қосымша</w:t>
      </w:r>
    </w:p>
    <w:bookmarkStart w:name="z57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Сұңқар ауылдық округінің 2021 жылға арналған нысаналы трансферттері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59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2021 жылға арналған бюджеті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46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2022 жылға арналған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bookmarkStart w:name="z46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2023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72" w:id="417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21-1 қосымша</w:t>
      </w:r>
    </w:p>
    <w:bookmarkStart w:name="z57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Маржанкөл ауылдық округінің 2021 жылға арналған нысаналы трансферттері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465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2021 жылға арналған бюджеті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bookmarkStart w:name="z46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2022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bookmarkStart w:name="z469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2023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74" w:id="42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24-1 қосымша</w:t>
      </w:r>
    </w:p>
    <w:bookmarkStart w:name="z58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Озерный ауылдық округінің 2021 жылға арналған нысаналы трансферттері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471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2021 жылға арналған бюджеті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bookmarkStart w:name="z473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2022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bookmarkStart w:name="z475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2023 жылға арналған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75" w:id="427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27-1 қосымша</w:t>
      </w:r>
    </w:p>
    <w:bookmarkStart w:name="z58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Құндызды ауылдық округінің 2021 жылға арналған нысаналы трансферттері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27-1-қосымша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47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2021 жылға арналған бюджеті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480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2022 жылға арналған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bookmarkStart w:name="z482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2023 жылға арналған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80" w:id="43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30-1 қосымша</w:t>
      </w:r>
    </w:p>
    <w:bookmarkStart w:name="z58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Николаев ауылдық округінің 2021 жылға арналған нысаналы трансферттері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30-1-қосымша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484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2021 жылға арналған бюджеті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bookmarkStart w:name="z486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2022 жылға арналған бюджеті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48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2023 жылға арналған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33-1-қосымшамен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49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2021 жылға арналған бюджеті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bookmarkStart w:name="z492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2022 жылға арналған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bookmarkStart w:name="z494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2023 жылға арналған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81" w:id="44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36-1 қосымша</w:t>
      </w:r>
    </w:p>
    <w:bookmarkStart w:name="z59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Садовый ауылдық округінің 2021 жылға арналған нысаналы трансферттері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496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2021 жылға арналған бюджеті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bookmarkStart w:name="z498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2022 жылға арналған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bookmarkStart w:name="z50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2023 жылға арналған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83" w:id="445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39-1 қосымша</w:t>
      </w:r>
    </w:p>
    <w:bookmarkStart w:name="z59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Сарыөзек ауылдық округінің 2021 жылға арналған нысаналы трансферттері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39-1-қосымша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0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2021 жылға арналған бюджеті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</w:tbl>
    <w:bookmarkStart w:name="z50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2022 жылға арналған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42-қосымша</w:t>
            </w:r>
          </w:p>
        </w:tc>
      </w:tr>
    </w:tbl>
    <w:bookmarkStart w:name="z50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2023 жылға арналған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42-1-қосымшамен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44-қосымша</w:t>
            </w:r>
          </w:p>
        </w:tc>
      </w:tr>
    </w:tbl>
    <w:bookmarkStart w:name="z51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2022 жылға арналған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45-қосымша</w:t>
            </w:r>
          </w:p>
        </w:tc>
      </w:tr>
    </w:tbl>
    <w:bookmarkStart w:name="z514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2023 жылға арналған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84" w:id="45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45-1 қосымша</w:t>
      </w:r>
    </w:p>
    <w:bookmarkStart w:name="z59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Звездный ауылдық округінің 2021 жылға арналған нысаналы трансферттері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45-1- 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1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бюджеті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46-1-қосымшамен толықтырылды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47-қосымша</w:t>
            </w:r>
          </w:p>
        </w:tc>
      </w:tr>
    </w:tbl>
    <w:bookmarkStart w:name="z51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2022 жылға арналған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48-қосымша</w:t>
            </w:r>
          </w:p>
        </w:tc>
      </w:tr>
    </w:tbl>
    <w:bookmarkStart w:name="z52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2023 жылға арналған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 Шешім 48-1-қосымшамен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50-қосымша</w:t>
            </w:r>
          </w:p>
        </w:tc>
      </w:tr>
    </w:tbl>
    <w:bookmarkStart w:name="z52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2022 жылға арналған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51-қосымша</w:t>
            </w:r>
          </w:p>
        </w:tc>
      </w:tr>
    </w:tbl>
    <w:bookmarkStart w:name="z52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2023 жылға арналған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51-1-қосымшамен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28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53-қосымша</w:t>
            </w:r>
          </w:p>
        </w:tc>
      </w:tr>
    </w:tbl>
    <w:bookmarkStart w:name="z530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Ақбұлак ауылдық округінің 2022 жылға арналған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54-қосымша</w:t>
            </w:r>
          </w:p>
        </w:tc>
      </w:tr>
    </w:tbl>
    <w:bookmarkStart w:name="z532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89" w:id="46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54-1 қосымша</w:t>
      </w:r>
    </w:p>
    <w:bookmarkStart w:name="z60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Ақбұлақ ауылдық округінің 2021 жылға арналған нысаналы трансферттері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54-1-қосымша жаңа редакцияда - Қарағанды облысы Осакаров аудандық мәслихатының 22.07.2021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56-қосымша</w:t>
            </w:r>
          </w:p>
        </w:tc>
      </w:tr>
    </w:tbl>
    <w:bookmarkStart w:name="z53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2022 жылға арналған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57-қосымша</w:t>
            </w:r>
          </w:p>
        </w:tc>
      </w:tr>
    </w:tbl>
    <w:bookmarkStart w:name="z53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2023 жылға арналған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 Шешім 57-1-қосымшамен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4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2021 жылға арналған бюджеті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59-қосымша</w:t>
            </w:r>
          </w:p>
        </w:tc>
      </w:tr>
    </w:tbl>
    <w:bookmarkStart w:name="z54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2022 жылға арналған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60-қосымша</w:t>
            </w:r>
          </w:p>
        </w:tc>
      </w:tr>
    </w:tbl>
    <w:bookmarkStart w:name="z54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2023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60-1 қосымша</w:t>
            </w:r>
          </w:p>
        </w:tc>
      </w:tr>
    </w:tbl>
    <w:bookmarkStart w:name="z533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2021 жылға арналған нысаналы трансферттері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60-1-қосымшамен толықтырылды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62-қосымша</w:t>
            </w:r>
          </w:p>
        </w:tc>
      </w:tr>
    </w:tbl>
    <w:bookmarkStart w:name="z54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63-қосымша</w:t>
            </w:r>
          </w:p>
        </w:tc>
      </w:tr>
    </w:tbl>
    <w:bookmarkStart w:name="z55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24" w:id="47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63-1 қосымша</w:t>
      </w:r>
    </w:p>
    <w:bookmarkStart w:name="z62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Ертіс ауылдық округінің 2021 жылға арналған нысаналы трансферттері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63-1-қосымшамен толықтырылды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52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2021 жылға арналған бюджеті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65-қосымша</w:t>
            </w:r>
          </w:p>
        </w:tc>
      </w:tr>
    </w:tbl>
    <w:bookmarkStart w:name="z55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2022 жылға арналған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66-қосымша</w:t>
            </w:r>
          </w:p>
        </w:tc>
      </w:tr>
    </w:tbl>
    <w:bookmarkStart w:name="z55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2023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590" w:id="477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66-1 қосымша</w:t>
      </w:r>
    </w:p>
    <w:bookmarkStart w:name="z60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Трудовой ауылдық округінің 2021 жылға арналған нысаналы трансферттері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66-1-қосымша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5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2021 жылға арналған бюджеті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Осакаров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28 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68-қосымша</w:t>
            </w:r>
          </w:p>
        </w:tc>
      </w:tr>
    </w:tbl>
    <w:bookmarkStart w:name="z56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2022 жылға арналған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желтоқсандағы №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69-қосымша</w:t>
            </w:r>
          </w:p>
        </w:tc>
      </w:tr>
    </w:tbl>
    <w:bookmarkStart w:name="z562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2023 жылға арналған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bookmarkStart w:name="z607" w:id="482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2020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желтоқсаны № 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шешіміне 69-1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Мирный ауылдық округінің 2021 жылға арналған нысаналы трансферттері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69-1-қосымша жаңа редакцияда - Қарағанды облысы Осакаров аудандық мәслихатының 28.09.2021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