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7af32" w14:textId="a97af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Ұлытау аудандық мәслихатының 2019 жылғы 30 желтоқсандағы XXXIX сессиясының "2020-2022 жылдарға арналған аудандық бюджет туралы" № 342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Ұлытау аудандық мәслихатының 2020 жылғы 28 сәуірдегі № 368 шешімі. Қарағанды облысының Әділет департаментінде 2020 жылғы 30 сәуірде № 5815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Ұлытау аудандық мәслихатының 2019 жылғы 30 желтоқсандағы ХXXIX сессиясының № 342 "2020-2022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5674 болып тіркелген, 2020 жылғы 11 қаңтардағы "Ұлытау" № 2-3 (6233) газетінде, Қазақстан Республикасы нормативтік құқықтық актілерінің эталондық бақылау банкінде электрондық түрде 2020 жылдың 20 қаңтарында жарияланған),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8 783 454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7 137 020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7 156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1 249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1 638 029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10 837 049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53 124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83 507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30 383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2 106 719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2 106 719 мың теңге: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2 050 052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30 384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87 051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Ұлытау ауданы әкімдігінің 2020 жылға арналған резерві 46 016 мың теңге сомасында бекітілсін.";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2020 жылға арналған кенттер, ауылдық округтер бюджеттеріне аудандық бюджеттен нысаналы трансферттер мен бюджеттік кредиттер </w:t>
      </w:r>
      <w:r>
        <w:rPr>
          <w:rFonts w:ascii="Times New Roman"/>
          <w:b w:val="false"/>
          <w:i w:val="false"/>
          <w:color w:val="000000"/>
          <w:sz w:val="28"/>
        </w:rPr>
        <w:t>6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төрағасы,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Сейтжанов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сәуірі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XXXIX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2019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1632972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10837049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жөнiндегi iс-шараларды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Сәулет, қала құрылысы және құрылыс қызметі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(облыстың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V. Бюджет тапшылығы (профициті)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-2106719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VI. Бюджет тапшылығын қаржыландыру (профицитін пайдалану)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сәуірі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XXXIX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2019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№342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 құрамында нысаналы трансферттер мен бюджеттік кредиттер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3294989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1044937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1044937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педагогтеріне біліктілік санаты үшін қосымша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орта білім беру ұйымдарының педагогтеріне біліктілік санаты үшін қосымша 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мектепке дейінгі білім беру ұйымдары педагогтерінің еңбегіне ақы төлеуді ұлғайтуға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орта білім беру ұйымдары педагогтерінің еңбегіне ақы төлеуді ұлғайтуға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бағытталған, ағымдағы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 орталығының және этноауылдың инженерлік-байланыс инфрақұрылымын салуға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 үшін жергілікті атқарушы органдарға берілетін бюджеттік кредиттер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1966545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сәуірі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XXXIX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2019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№342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4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бюджеттің бюджеттік инвестициялық жобаларды іске асыруға бағытталған бағдарламаларының тізбесі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сәуірі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XXXIX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2019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№342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4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кенттер, ауылдық округтер бюджеттеріне аудандық бюджеттен нысаналы трансферттер мен бюджеттік кредиттер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1481206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Жезді кенті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педагогтерінің еңбегіне ақы төлеуді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"Айгөлек" балабақшасына модульді қазандық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Жезді кенті мәдени-сауықтыру орталығын ұстап тұруға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қызметшілерге факторлық-балдық шәкіл негізінде еңбекақы төлеу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педагогтерінің еңбегіне ақы төлеуді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қызметшілерге факторлық-балдық шәкіл негізінде еңбекақы төлеу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кенті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қызметшілерге факторлық-балдық шәкіл негізінде еңбекақы төлеу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Қарсақпай кенті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педагогтерінің еңбегіне ақы төлеуді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"Балдәурен" балабақшасына модульді қазандық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қызметшілерге факторлық-балдық шәкіл негізінде еңбекақы төлеу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Қаракеңгір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қызметшілерге факторлық-балдық шәкіл негізінде еңбекақы төлеу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Аманкелді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қызметшілерге факторлық-балдық шәкіл негізінде еңбекақы төлеу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қызметшілерге факторлық-балдық шәкіл негізінде еңбекақы төлеу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қызметшілерге факторлық-балдық шәкіл негізінде еңбекақы төлеу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қызметшілерге факторлық-балдық шәкіл негізінде еңбекақы төлеу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Мибұлақ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қызметшілерге факторлық-балдық шәкіл негізінде еңбекақы төлеу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қызметшілерге факторлық-балдық шәкіл негізінде еңбекақы төлеу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Жанкелді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педагогтерінің еңбегіне ақы төлеуді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қызметшілерге факторлық-балдық шәкіл негізінде еңбекақы төлеу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қызметшілерге факторлық-балдық шәкіл негізінде еңбекақы төлеу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Борсеңгір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қызметшілерге факторлық-балдық шәкіл негізінде еңбекақы төлеу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қызметшілерге факторлық-балдық шәкіл негізінде еңбекақы төлеу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Жезді кенті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