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0eb9" w14:textId="7310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ауданының аумағында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2020 жылғы 31 желтоқсандағы № 427 шешімі. Қарағанды облысының Әділет департаментінде 2021 жылғы 15 қаңтарда № 6165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Ұлытау облысы Ұлытау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Пикеттеуді өткізуге тыйым салынған іргелес аумақтардың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Ұлытау аудандық мәслихатының 2016 жылғы 4 тамыздағы № 32 "Ұлытау ауданы аумағында бейбіт жиналыстар, митингілер,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3954 болып тіркелген, 2016 жылдың 10 қыркүйегінде аудандық "Ұлытау өңірі" газетінің № 37 (6060) нөмерінде жарияланған және "Әділет" ақпараттық-құқықтық жүйесінде 2016 жылғы 28 қыркүйегінде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ауданының аумағында бейбіт жиналыстар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Ұлытау селосы, Абай көшесіндегі "Бес арыс" саяжолы алдындағы алаң. Шекті толу нормасы - 600 адам;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Ұлытау селосы, Абай көшесіндегі "Ұлытау аудандық мәдениет үйі" коммуналдық мемлекеттік қазынашылық кәсіпорны алдындағы алаң. Шекті толу нормасы - 500 адам;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Жезді кенті, Құттымбет көшесіндегі "Жезді кентінің мәдени-сауықтыру орталығы" коммуналдық мемлекеттік қазынашылық кәсіпорны алдындағы алаң. Шекті толу нормасы - 600 адам.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Ұлытау селосында, "Ұлытау аудандық мәдениет үйі" коммуналдық мемлекеттік қазынашылық кәсіпорны алдынан бастап, Абай көшесі бойымен "Бес арыс" саяжолына дейінгі аралық;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Жезді кентінде, Құттымбет көшесіндегі "Жезді кентінің мәдени-сауықтыру орталығы" коммуналдық мемлекеттік қазынашылық кәсіпорны алдындағы алаңға дейін.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Ымырт жағдайында бейбіт жиналыстар өткізуге арналған арнайы орындар жарықпен қамтамасыз етілген.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Ұйымдастырушы мен оның қатысушылары бейбіт жиналыстар өткізуге арналған арнайы орындарды мынадай тәртіппен пайдаланылады: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хабарламада көрсетілген уақыт бойы жиналыс үшін арнайы орын аумағында болады;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ғимараттардың, құрылыстардың, шағын сәулет нысандарының, жасыл екпелердің, сондай-ақ өзге де мүліктің сақталуын қамтамасыз етеді.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өткізуді материалдық-техникалық және ұйымдастырушылық қамтамасыз етуді оларды ұйымдастырушы мен оларға қатысушылар өз қаражаты есебінен, сондай-ақ осы бейбіт жиналыстарды өткізу үшін жиналған және (немесе) берілген қаражат пен мүлік есебінен жүзеге асырады.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келісімінсіз бейбіт жиналыстар ұйымдастыру және өткізу үшін арнайы орындарда киіз үйлер, шатырлар, өзге де құрылысжайлар орнатуға тыйым салынады.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3-тармақпен толықтырылды - Ұлытау облысы Ұлытау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 2 қосымша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Пикеттеуді өткізуге тыйым салынған іргелес аумақтардың шекаралары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Ұлытау облысы Ұлытау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ауданында пикеттеуді өткізуге тыйым салынған іргелес аумақтардың шекаралары 800 метр қашықтықта: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объектілерінен және оларға іргелес жатқан аумақтарынан;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аумақтарынан;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аумақтарынан;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желілерінен, магистральдық құбыржолдарынан, ұлттық электр желісінен, магистральдық байланыс желілерінен және оларға іргелес жатқан аумақтарынан айқындалады.</w:t>
      </w:r>
    </w:p>
    <w:bookmarkEnd w:id="24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