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6c4f" w14:textId="aff6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2012 жылғы 12 сәуірдегі IІ сессиясының "Шет ауданы бойынша тұрғын үй көмегін көрсету ережесін бекіту туралы" № 2/22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2020 жылғы 27 наурыздағы № 37/340 шешімі. Қарағанды облысының Әділет департаментінде 2020 жылғы 2 сәуірде № 5777 болып тіркелді. Күші жойылды - Қарағанды облысы Шет аудандық мәслихатының 2024 жылғы 27 наурыздағы № 10/101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10/101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1997 жылғы 16 сәуірдегі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Шет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2012 жылғы 12 сәуірдегі ІІ сессиясының №2/22 "Шет ауданы бойынша тұрғын үй көмегін көрсету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8-17-133 болып тіркелген, 2012 жылғы 24 мамырдағы № 21(10.382) "Шет Шұғыласы" газетінде жарияланған),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Шет ауданы бойынша тұрғын үй көмегін көрсету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Шакиржанова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