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47cc3" w14:textId="c047c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ауданы әкімінің 2019 жылғы 4 қаңтардағы "Шет ауданы бойынша сайлау учаскелерін құру туралы" № 01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ауданының әкімінің 2020 жылғы 9 маусымдағы № 03 шешімі. Қарағанды облысының Әділет департаментінде 2020 жылғы 10 маусымда № 5872 болып тіркелді. Күші жойылды - Қарағанды облысы Шет ауданының әкімінің 2023 жылғы 15 желтоқсандағы № 06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Шет ауданының әкімінің 15.12.2023 </w:t>
      </w:r>
      <w:r>
        <w:rPr>
          <w:rFonts w:ascii="Times New Roman"/>
          <w:b w:val="false"/>
          <w:i w:val="false"/>
          <w:color w:val="ff0000"/>
          <w:sz w:val="28"/>
        </w:rPr>
        <w:t>№ 06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 алғаш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Шет ауданының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 ауданы әкімінің 2019 жылғы 4 қаңтардағы "Шет ауданы бойынша сайлау учаскелерін құру туралы" № 01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5135 тіркелген, Қазақстан Республикасы нормативтік құқықтық актілерінің эталондық бақылау банкінде 2019 жылғы 16 қаңтарда электрондық түрде, 2019 жылғы 8 қаңтарда № 02 (10727) "Шет шұғыласы" газетінде жарияланған)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Шет ауданы әкімі аппаратының жетекшісі О. Стыбаевқа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Шет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Шет ауданы бойынша сайлау учаскелері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№728 сайлау учаскесі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Ақсу-Аюлы ауылы, ауданның мәдениет үйі.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Шортанбай Жырау көшесінің №1 бастап №269 дейінгі үйлер және №917 үй, Абай көшесі №1а, 2 бастап №28 дейінгі үйлер, Жанғұтты би көшесі №1 бастап №134 дейінгі үйлер, Жапақов көшесі №1 бастап №42 дейінгі үйлер, Күлейменов көшесі №1 бастап №65 дейінгі үйлер және №90а үй, Ә.Хасенұлы көшесі №6,11,12 үйлер, Құмжон көшесі №1 бастап №14 және №15,15а, 16 дейінгі үйлер.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№729 сайлау учаскесі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Ақсу – Аюлы ауылы, балалар мен жасөспірімдер спорт мектебі.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Тлеулин көшесі №1 бастап №119 дейінгі үйлер, Дербісәлі батыр көшесі №1 бастап №63 дейінгі үйлер және №918 үй, С.Сейфуллин көшесі №64 бастап №220 дейінгі үйлер және №220а, №222, №222а, №226, №230, №231, №266 үйлер.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№730 сайлау учаскесі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Еңбекшіл ауылы, бастауыш мектеп.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Шабанбай би көшесі №1 бастап №27 дейінгі үйлер.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№731 сайлау учаскесі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Ақтөбе ауылы, бастауыш мектеп.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Байсейіт көшесі №1 бастап №31 дейінгі үйлер және №49 үй.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№732 сайлау учаскесі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Ақсу-Аюлы ауылдық округі, Ақсу ауылы, бастауыш мектеп.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Сеңкібай би көшесі №1 бастап №26 дейінгі үйлер.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№733 сайлау учаскесі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Қайрақты ауылы, бастауыш мектеп.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Жидебай батыр көшесі №1 бастап №25 дейінгі үйлер.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№734 сайлау учаскесі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Ақадыр кенті, балалар мен жасөспірімдер спорт мектебі.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Ақжол көшесі №1, 1а, 2, 3, 3а, 6, 9, 11, 13, 18, 22, 26, 33, 34, 39, 42, 43, 48, 48а үйлері, Нұрлы жол көшесі №1, 2, 4, 5, 7, 9, 10, 10а, 12, 13, 14, 16, 18, 20, 24, 25, 26, 38, 44 үйлері, Бірлік көшесі № 9, 10, 14, 20, 22, 28, 29, 30, 31, 36, 37, 39, 40 үйлері, Жеңіс көшесі №5, 6, 9, 10, 10а, 12, 13, 19, 25, 30 үйлері, Желтоқсан көшесі №1 бастап №51 дейінгі үйлер, Ержан би көшесі № 1 бастап №49 дейінгі үйлер, Қ.Рыскұлбеков көшесі №6, 6а, 11, 13, 17, 21, 23, 25, 29, 30, 30а, 38, 52, 53, 59 үйлері, А.Байтұрсынов көшесі №6, 13, 24 үйлері, Балауса көшесі №8, 9, 19 үйлері, С.Сейфуллин көшесі №1 бастап 38 дейінгі үйлер және №44 үй, Панфилов көшесі №10, 11, 14, 16, 32, 33 үйлері, Ә.Молдағұлова көшесі №1, 1а, 2, 5, 7, 8, 9, 10, 12, 14, 18, 19, 20, 22, 24 үйлері, Бейбітшілік көшесі №4, 10, 20, 26, 27, 28, 29, 31а, 32, 34, 37, 38, 39, 40, 41, 41а, 42, 44, 46, 48, 50, 52, 54, 56 үйлері, Матросов көшесі № 1 бастап №48 дейінгі үйлер және №64 үй, Күшікбай батыр көшесі №1, 4, 13, 15, 16, 16а, 16б, 18, 20, 22, 24, 24а, 26, 28, 28а, 30, 31, 32, 34, 36, 38, 40, 41, 42, 45, 47, 53, 55, 59, 61, 63, 65, 69, 71, 73 үйлері, Аманат көшесі №1, 2, 3, 4, 6 үйлері, Абай көшесі №5 бастап №37 дейінгі үйлер және №1а, 2а, 3а үйлері, Тағылы көшесі №10 үй, Разъезд 906 км көшесі №8 үй, А.Абраймов көшесі №1 бастап №9 дейінгі үйлер, Мұхамеджанов көшесі №1, 2, 3, 5, 7, 9, 11, 12, 13, 15, 17, 19, 25, 27, 29, 62, 63, 64, 66 үйлері, Бедров көшесі №1 бастап №13 дейінгі үйлер және №19а үй, Ынтымақ көшесі №1, 2, 3, 5, 8, 10, 12 үйлері, Т.Әубәкіров көшесі №1 бастап №16 дейінгі үйлер және №21 үй.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№735 сайлау учаскесі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Ақадыр кенті, мәдениет үйі.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Экспедиционная көшесі №1 бастап №18 дейінгі үйлер, Сәтпаев көшесі №2, 4, 6, 8, 10, 12, 14, 16, 23, Колбасин көшесі №1 бастап №13 дейінгі үйлер, Есімғалиев көшесі №1, 2, 4, 6, 7, 8, 10, 12, 14, 16 үйлері, Геологов көшесі №1 бастап №16 дейінгі үйлер, Ағыбай батыр көшесі №1 бастап №20 дейінгі үйлер, Тәуелсіз Қазақстан көшесі №1, 3, 8а, 9, 18, 18а үйлері, Байғозы батыр көшесі №1 бастап №14 дейінгі үйлер, Ықшам аудан көшесі №1 бастап №22 дейінгі үйлер, Сәкен көшесі №1 бастап №24 дейінгі үйлер, Жамбыл көшесі №2, 3, 4, 6, 8, 10, 12, 14, 16, 18, 20 үйлері, Құрманғазы көшесі №2, 3, 4, 8, 9, 10, 11, 16 үйлері, Абай көшесі №1, 2, 3, 4, 46, 48, 50, 50а, 52, 52а, 52б, 53, 54а, 54б, 57, 58 үйлері, Тұяқов көшесі №1, 2, 5, 7, 9, 11, 13, 15, 16, 17, 18, 19, 20, 21, 22, 24, 25, 26, 27, 28, 29, 32, 33, 35, 35а, 37, 39, 41, 43 үйлері, Смағұлов көшесі №1, 1а, 3а, 4, 6, 7, 9, 10, 11, 11а, 12, 13, 14, 15, 15а, 16, 17, 18, 19, 20, 21, 22, 23 үйлері, Уәлиханов көшесі №1 бастап №12 дейінгі үйлер, Жарылғап батыр көшесі №1 бастап №47 дейінгі үйлер, Бастау көшесі №1, 2, 3, 10, 13, 16 үйлер, Ардагерлер көшесі №1 бастап №11 дейінгі үйлер.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№736 сайлау учаскесі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Ақадыр кенті, М.Мәметова атындағы орта мектеп.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Қыздарбеков көшесі №1, 2, 5, 6, 7, 8, 9, 10, 11, 12, 13, 14, 17, 18, 19, 20, 21, 22, 23, 24, 26, 27, 28, 29 үйлері, Сарыарқа көшесі №1, 2, 3, 4, 5, 6, 7, 8, 9, 10, 11, 12а, 13, 14, 15, 16, 17, 18, 19, 20, 22, 23, 24, 25, 26, 27, 28, 30, 30а үйлері, Болашақ көшесі №1, 1а, 3, 5, 7, 11, 17, 26, 29, 33, 37, 41, 41а үйлері, Ақтасты көшесі №1, 1а, 2, 3, 4, 5, 6, 7, 8, 10, 11 үйлері, Алаш көшесі №1, 2, 2а, 3, 4, 8, 9, 12, 13, 14а, 15, 18, 21, 29, 31, 33, үйлері, Достық көшесі №1, 2, 3, 4, 5 үйлері, О.Беков көшесі №1, 1а, 2, 3, 3а, 4, 4а, 5, 5а, 5б, 7, 7а, 8, 9, 10, 10а, 12, 13, 15, 17, 18, 24, 26, 27, 28, 32, 33, 37, 39, 41, 43, 45, 47, 48 үйлері, К.Оспанов көшесі №1, 1а, 2, 2а, 2б, 3, 3а, 4, 4а, 6, 6а, 7, 9, 13, 14, 15, 16, 17, 18, 18а, 20, 22, 24, 25, 26, 27, 28, 28а, 30, 35, 38, 40, 42, 43, 45, 47, 48, 49, 51, 53, 57 үйлері, Мәдиев көшесі №1, 2, 3, 4, 5, 6, 7, 8, 9, 10 үйлері, Ақшатау көшесі №1, 2, 3, 5, 7, 9, 11, 13, 14, 16, 19 үйлері, Баритов көшесі №1, 1а, 1б, 6, 9, 11, 12, 13, 14, 15, 17, 19, 21, 23, 25, 27, 29, 31, 35, 36, 37, 50, 54, 56, 60, 68, 70, 71, 72 үйлері, Сарысу көшесі №1, 8, 24, 30, 38, 40, 46, 47 үйлері, М.Мәметова көшесі №1, 2, 2а, 3, 4, 5, 6, 8, 10, 17, 24, 26, 29, 30, 31, 33, 34 үйлері, Жұмысшы көшесі №2, 6, 7, 8, 9, 10, 11, 12, 14, 17, 19, 21, 22, 23, 28, 28а, 30, 31, 32, 33, 34, 36, 38, 42 үйлері, Теміржолшылар көшесі №1, 2, 3, 4, 5, 6, 7, 8 үйлері, С.Оразаев көшесі №1, 2, 3, 4, 5, 6, 7, 8, 9, 10, 17, 18, 20, 19, 21, 22, 23, 24, 25, 26, 27, 28, 29, 30 үйлері, Ырыс көшесі №4а, 6, 7, 8, 17 үйлері, Азаттық көшесі №1, 2, 3, 4а, 5, 6, 7, 8, 9, 9а, 10, 11, 13, 14, 15, 16, 18, 19, 20, 21, 22, 23 үйлері, Айыртау көшесі №1, 2, 3, 4, 5, 6, 7, 13 үйлері, Сельхозтехника көшесі №1 бастап №6 дейінгі үйлер, Жібек жолы көшесі №1 бастап №8 дейінгі үйлер.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№737 сайлау учаскесі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Сарыши ауылы, бастауыш мектеп.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Станционная көшесі №1 бастап №15 дейінгі үйлер, Вокзальная көшесі №1 бастап №12 дейінгі үйлер.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№738 сайлау учаскесі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Ақжал кенті, "Шұғыла" мәдениет үйі.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Абай көшесі №1 бастап №24 дейінгі үйлер, Ағыбай батыр көшесі №1 бастап №9 дейінгі және №11, 13, 15, 17 үйлер, Алтынсарин көшесі №1 бастап №19 дейінгі және №21, 23 үйлер, Әубәкіров көшесі №1 бастап №15 дейінгі үйлер, Бейбітшілік көшесі №1 бастап №8 дейінгі үйлер, Дүйсенбай көшесі №1 бастап №8 дейінгі үйлер, Елеген батыр көшесі №1 бастап №8 дейінгі үйлер, Жаманқара көшесі №1 бастап №18 дейінгі үйлер, Желтоқсан көшесі №1 бастап №10 дейінгі үйлер, Қазыбек би көшесі №1 бастап №21 дейінгі үйлер және №257 үй, Молдағұлова көшесі №1 бастап №7 дейінгі үйлер, Сәтбаев көшесі №1 бастап №30 дейінгі үйлер, Сейфуллин көшесі №1 бастап №23 дейінгі үйлер, Уәлиханов көшесі №1 бастап №20 дейінгі үйлер, Әлімшайхы көшесі №1 бастап №15 дейінгі үйлер, Қасымжанов көшесі №1 бастап №10 дейінгі үйлер, Сарыарка көшесі №1 бастап №12 дейінгі үйлер және №16а үй, Жамбыл көшесі №1 бастап №5 дейінгі үйлер.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№740 сайлау учаскесі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Қарабұлақ ауылы, бастауыш мектеп.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Ақжал кентінің Қарабұлақ ауылы.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№741 сайлау учаскесі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Ақшату кенті, мәдениет үйі.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Байсейт көшесі №1 бастап №40 дейінгі және №61 бастап №86 дейінгі үйлер, Дия-қажы көшесі №1 бастап №33 дейінгі үйлер, Абай көшесі №1 бастап №20 дейінгі және №38, 39, 43, 47 үйлер, Аралбаев көшесі №1 бастап №30 дейінгі үйлер және №47 үй, Карьерный көшесі №1 үй, Торговый көшесі №1 бастап №66, 66а дейінгі үйлер, Киров көшесі №1 үй, Шоссейный көшесі №1, 2 үйлер, Больничный көшесі №1 үй, Махметов көшесі №1 бастап №17 дейінгі үйлер, Школьный көшесі №1 бастап №10 дейінгі және №20, 21, 22, 92, 94, 95 үйлер, Садовая көшесі №1, 2, 5, 9, 21, 22, 23, 26 үйлер, Сейфуллин көшесі №1 бастап №11 дейінгі үйлер, Бостандық көшесі №1 үй, Смағұлов көшесі №1, 2 үйлер, Нұржанов көшесі №1 бастап №33 дейінгі үйлер және №70 үй, Бейбітшілік көшесі №1 бастап №6 дейінгі үйлер, Шахтер көшесі №1, 2 үйлер, Восточная көшесі №1 бастап №4 дейінгі үйлер, Степная көшесі №1 бастап №4 дейінгі үйлер, Октябрь көшесі №1 бастап №5 дейінгі үйлер, Стадионная көшесі №1 бастап №3 дейінгі үйлер, Әуезов көшесі №1 бастап №5 дейінгі үйлер, Байтұрсынов көшесі №1, 2, 5 үйлер.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№742 сайлау учаскесі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Жарылғап батыр ауылы, Ж.Алтайбаев атындағы орта мектеп.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Ақшатау кентінің Жарылғап батыр ауылы.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№743 сайлау учаскесі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Қарғалы ауылы, мектеп ғимараты.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Ақшатау кентінің Қарғалы ауылы.</w:t>
      </w:r>
    </w:p>
    <w:bookmarkEnd w:id="50"/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№744 сайлау учаскесі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Ақшоқы ауылы, ауыл клубы.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Тағылы көшесі №1 бастап №6 дейінгі үйлер, Бірлік көшесі №1 бастап №79 дейінгі үйлер.</w:t>
      </w:r>
    </w:p>
    <w:bookmarkEnd w:id="53"/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№745 сайлау учаскесі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Ақбауыр ауылы, негізгі орта мектеп.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Достық көшесі №1 бастап №8 дейінгі және №24 бастап №38 үйлер, М.Әкімжанов көшесі №1 бастап №23 дейінгі үйлер.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№746 сайлау учаскесі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Ақой ауылы, мәдениет үйі.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Ақой көшесі №1 бастап №11 дейінгі үйлер және №71 үй, Қажымұқан көшесі №1 бастап №5 дейінгі үйлер және №16 үй, Қазыбек би көшесі №1 бастап №20 дейінгі үйлер, Сейфуллин көшесі №1 бастап №15 дейінгі үйлер, Чепурченко көшесі №1 бастап №19 дейінгі үйлер, М.Едігеев көшесі №1 бастап №9 дейінгі үйлер.</w:t>
      </w:r>
    </w:p>
    <w:bookmarkEnd w:id="59"/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№747 сайлау учаскесі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Батық ауылы, орта мектеп.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Абай көшесі №1 бастап №9 дейінгі үйлер және №53 үй, Батық көшесі №1 бастап №90 дейінгі үйлер және №177 үй, Жамбыл көшесі №1 бастап №33 дейінгі үйлер және №53, 64 үйлер, Жезқазған көшесі №1 бастап №17 дейінгі үйлер және №176 үй, Майлин көшесі №1 бастап №4 дейінгі және №53, 55, 56, 57, 61, 61а үйлер, Сейфуллин көшесі №1 бастап №9 дейінгі, №40 бастап №55 дейінгі үйлер және №112 үй.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№748 сайлау учаскесі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Босаға ауылы, мәдениет үйі.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Ағыбай батыр көшесі №1 бастап №10 дейінгі үйлер, Айқымбеков көшесі №1 бастап №44 дейінгі үйлер және №70 үй, Бектұрсынов көшесі №18 бастап №53, №53а дейінгі үйлер, Тәуелсіздік көшесі №13 үй, Жарылғап батыр көшесі №1, 2, 4, 5, 12, 15 үйлер, Қанды қараша көшесі №1 бастап №8 дейінгі үйлер, Құлжанбеков көшесі №1 бастап №21 дейінгі үйлер.</w:t>
      </w:r>
    </w:p>
    <w:bookmarkEnd w:id="65"/>
    <w:bookmarkStart w:name="z7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№749 сайлау учаскесі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Жылыбұлақ ауылы, "Жылыбұлақ" шаруа қожалығының ғимараты.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Жылыбұлак көшесі №1 бастап №4 дейінгі үйлер.</w:t>
      </w:r>
    </w:p>
    <w:bookmarkEnd w:id="68"/>
    <w:bookmarkStart w:name="z7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№750 сайлау учаскесі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Бұрма ауылы, мәдениет үйі.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Байшағыров көшесі №1 бастап №36 дейінгі үйлер, Бейбітшілік көшесі №1 бастап №38 дейінгі үйлер, Жастар көшесі №1 бастап №29 дейінгі үйлер, Бәйтерек көшесі №1 бастап №20 дейінгі үйлер, Құрылысшылар көшесі №1 бастап №26 дейінгі үйлер, Орталық көшесі №1 бастап №14 дейінгі үйлер және №25, №25а, №38 үйлер, Сарыарқы көшесі №1 бастап №40 дейінгі үйлер.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№751 сайлау учаскесі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Мұхтар ауылы, негізгі мектеп.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Бозшакол көшесі №1 бастап №27 дейінгі үйлер, Мұхтар көшесі №1 бастап №36 дейінгі үйлер, Мектеп көшесі №1 бастап №4 дейінгі үйлер және №28 үй.</w:t>
      </w:r>
    </w:p>
    <w:bookmarkEnd w:id="74"/>
    <w:bookmarkStart w:name="z8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№752 сайлау учаскесі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Дәрия кенті, орта мектеп.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Абай көшесі №1 бастап №36 дейінгі үйлер, Әуезов көшесі №1 бастап №14 дейінгі үйлер және №20 үй, Жамбыл көшесі №1 бастап №37 дейінгі үйлер, Желтоқсан көшесі №1 бастап №20 дейінгі үйлер және №31 үй, Бұғылы көшесі №1 бастап №22 дейінгі үйлер, М.Маметова көшесі №1 бастап №18 дейінгі үйлер және №24, 26 үйлер, Ә.Молдағұлова көшесі №1 бастап №20, 20а дейінгі үйлер, Б.Момышұлы көшесі №1 бастап №20 дейінгі үйлер және №27, 36 үйлер, С.Сейфуллин көшесі №1 бастап №19 дейінгі үйлер.</w:t>
      </w:r>
    </w:p>
    <w:bookmarkEnd w:id="77"/>
    <w:bookmarkStart w:name="z8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№753 сайлау учаскесі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С.Сейфуллин кенті, мәдениет үйі.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Маясар-ақын көшесі №1 бастап №31 дейінгі үйлер, Н.Әбдіров көшесі №1 бастап №78 дейінгі үйлер, Қазыбек-би көшесі №1 бастап №42 дейінгі үйлер, Жамбыл көшесі №1 бастап №42 дейінгі үйлер, Достық көшесі №1 бастап №27 дейінгі үйлер, Наурыз көшесі №1 бастап №34 дейінгі үйлер, Б.Шамиев көшесі №1 бастап №12 дейінгі үйлер және №131 үй, М.Мәметова көшесі №1 бастап №16 дейінгі үйлер, Гагарин көшесі №1 бастап №16 дейінгі үйлер, Береке көшесі №1 бастап №21 дейінгі үйлер және №31 үй, Крупская көшесі №1 бастап №28 дейінгі үйлер және №32 үй, Жеңіс көшесі №1 бастап №15 дейінгі үйлер, Абай көшесі №1 бастап №28 дейінгі үйлер, Бұғылы көшесі №1 бастап №42 дейінгі және №54, №727 үйлер, Шевченко көшесі №1 бастап №25 дейінгі үйлер, Т.Әубәкіров көшесі №1 бастап №37 дейінгі үйлер, Бейбітшілік көшесі №1 бастап №45 дейінгі үйлер, Байғозы батыр көшесі №1 бастап №55 дейінгі үйлер, С.Сейфуллин көшесі №1 бастап №47 дейінгі және №51, №65, №97 үйлер.</w:t>
      </w:r>
    </w:p>
    <w:bookmarkEnd w:id="80"/>
    <w:bookmarkStart w:name="z8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№754 сайлау учаскесі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Жамбыл кенті, әкімшілік ғимараты.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Дорожная көшесі №1 бастап №10 дейінгі үйлер, Рудничная көшесі №1 бастап №4 дейінгі үйлер, Советская көшесі №1 үй, Труда көшесі №1 үй, Фабричная көшесі №1 үй, Школьная көшесі №1 үй, Горняков көшесі №1 бастап №4 дейінгі үйлер.</w:t>
      </w:r>
    </w:p>
    <w:bookmarkEnd w:id="83"/>
    <w:bookmarkStart w:name="z9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№755 сайлау учаскесі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Нұра ауылы, орта мектеп.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Н.Әбдіров көшесі №1 бастап №11 дейінгі және №52, №53, №56, №59, №61, №63, №65, №67, №69, №73, №74, №90 үйлер, Шабанбай би көшесі №1 бастап №33 дейінгі және №81 бастап №129 дейінгі үйлер және №138, №149, №157, №172, №200 үйлер, Сейфуллин көшесі №1 бастап №12 дейінгі және №41 бастап №59 дейінгі үйлер, Мұқанов көшесі №1 бастап №8 дейінгі және №18 бастап №36 дейінгі үйлер және №121, №122, №142 үйлер, Абай көшесі №1 бастап №34 дейінгі және №45, №61, №62, №63, №67, №73, №100, №101, №116, №118, №120, №123, №138, №149, №199 үйлер, Н.Байсейтұлы көшесі №1 бастап №93 дейінгі және №116а, №117, №118, №124а үйлер.</w:t>
      </w:r>
    </w:p>
    <w:bookmarkEnd w:id="86"/>
    <w:bookmarkStart w:name="z9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№756 сайлау учаскесі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Киікті ауылы, мәдениет үйі.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Бейбітшілік көшесі №1 бастап №14 дейінгі үйлер, Желтоқсан көшесі №1 бастап №8 дейінгі үйлер, Ағыбай батыр көшесі №1 бастап №42 дейінгі үйлер, Әбікен Хасенов көшесі №1 бастап №23 дейінгі үйлер, Қазыбек би көшесі №1 бастап №30 дейінгі үйлер, Ы.Алтынсарин №1 бастап №23 дейінгі үйлер.</w:t>
      </w:r>
    </w:p>
    <w:bookmarkEnd w:id="89"/>
    <w:bookmarkStart w:name="z9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№757 сайлау учаскесі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Көктіңкөлі ауылы, мәдениет үйі.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Кистафин көшесі №1 бастап №16 дейінгі және №21, 23 үйлер, Көктіңкөлі көшесі №1 бастап №38 дейінгі үйлер, Бастау көшесі №1 бастап №17 дейінгі үйлер, Сейфуллин №1 бастап №24 дейінгі үйлер, Ынтымақ көшесі №1 бастап №40 дейінгі үйлер, Тәуелсіздік көшесі №1 бастап №40 дейінгі үйлер, Бірлік көшесі №1 бастап №9 дейінгі үйлер, Ақжол ауылы Сарыарқа көшесі №1 бастап №20 дейінгі ұйлер.</w:t>
      </w:r>
    </w:p>
    <w:bookmarkEnd w:id="92"/>
    <w:bookmarkStart w:name="z9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№758 сайлау учаскесі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Жыланды ауылы, бастауыш мектеп.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Байғозы батыр көшесі №1 бастап №21 дейінгі үйлер.</w:t>
      </w:r>
    </w:p>
    <w:bookmarkEnd w:id="95"/>
    <w:bookmarkStart w:name="z10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№759 сайлау учаскесі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Әлихан ауылы, негізгі мектеп.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Күшикбай батыр көшесі №1 бастап, №52 дейінгі үйлер, 43 разъезд №1 бастап, №10 дейінгі үйлер.</w:t>
      </w:r>
    </w:p>
    <w:bookmarkEnd w:id="98"/>
    <w:bookmarkStart w:name="z10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№760 сайлау учаскесі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Разъезд, бастауыш мектеп.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Көктіңкөлі станциясы, Төлек батыр көшесі №1 бастап №37 дейінгі үйлер.</w:t>
      </w:r>
    </w:p>
    <w:bookmarkEnd w:id="101"/>
    <w:bookmarkStart w:name="z10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№761 сайлау учаскесі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Красная Поляна ауылы, мәдениет үйі.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Бірлік көшесі №1 бастап №15 дейінгі үйлер, Дворука көшесі №1 бастап №18 дейінгі үйлер және №126 үй, Сарыарқа көшесі №1 бастап №12 дейінгі үйлер, Қарамұрын көшесі №1 бастап №29 дейінгі және №39, №70, №72 үйлер, Комарова көшесі №1 бастап №35 дейінгі және №42, №52, №141 үйлер, Байқоңыр көшесі №1 бастап №19 дейінгі үйлер, Нұра көшесі №1 бастап №23 дейінгі үйлер және №31 үй.</w:t>
      </w:r>
    </w:p>
    <w:bookmarkEnd w:id="104"/>
    <w:bookmarkStart w:name="z11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№762 сайлау учаскесі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Бекет ауылы, негізгі мектеп.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Бәйтерек көшесі №1 бастап №18 дейінгі үйлер және №77 үй, Жеңіс көшесі №1 бастап №14 дейінгі және №30 бастап №69 дейінгі үйлер, Наурыз көшесі №1 бастап №15 дейінгі және №53 бастап №77 дейінгі үйлер.</w:t>
      </w:r>
    </w:p>
    <w:bookmarkEnd w:id="107"/>
    <w:bookmarkStart w:name="z11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№763 сайлау учаскесі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Дербісалы ауылы, шаруа қожалығының ғимараты.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Бірлік көшесі №1 бастап №24 дейінгі үйлер, Нұр көшесі №1 бастап №28 дейінгі үйлер.</w:t>
      </w:r>
    </w:p>
    <w:bookmarkEnd w:id="110"/>
    <w:bookmarkStart w:name="z117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№764 сайлау учаскесі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Қарамұрын ауылы, бастауыш мектеп.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Бейбітшілік көшесі №1 бастап №44 дейінгі үйлер, Достық көшесі №1 бастап №4 дейінгі және №47 бастап №80 дейінгі үйлер.</w:t>
      </w:r>
    </w:p>
    <w:bookmarkEnd w:id="113"/>
    <w:bookmarkStart w:name="z120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№765 сайлау учаскесі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Қызылтау ауылы, Байғозы батыр атындағы бастауыш мектеп.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Қазанның 60 жылдығы көшесі №1 бастап №11 дейінгі үйлер, Гагарин көшесі №1 бастап №5 дейінгі және №7, 9, 15, 20, 21, 22 үйлер, Интернациональная көшесі №1 бастап №4 дейінгі үйлер, К.Мыңбаев көшесі №1 бастап №27 дейінгі үйлер, Комсомольская көшесі №1 үй, С.Сейфуллин көшесі №1 бастап №17 дейінгі үйлер және №30 үй, Бірлік көшесі №1 бастап №5 дейінгі үйлер.</w:t>
      </w:r>
    </w:p>
    <w:bookmarkEnd w:id="116"/>
    <w:bookmarkStart w:name="z123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№766 сайлау учаскесі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Мойынты кенті, мәдениет үйі.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Таңыбай батыр көшесі №1 бастап №53 дейінгі үйлер, К.Байсеитова көшесі №1 бастап №15 дейінгі үйлер және №20а үй, Т.Рысқұлов көшесі №1 бастап №48 дейінгі үйлер, Шашубай көшесі №1 бастап №32 дейінгі үйлер, Абай көшесі №1 бастап №48 дейінгі үйлер және №68 үй, Сейфуллин көшесі №1 бастап №37 дейінгі үйлер, Қыздарбек көшесі №1 бастап №28 дейінгі үйлер, М.Мәметова көшесі №1 бастап №35, 35а дейінгі үйлер және №78 үй, Б.Момышұлы көшесі №1 бастап №55 дейінгі үйлер және №123, 125, 127, 128 үйлер, Мөлтекауданы көшесі №1 бастап №10 дейінгі үйлер, Мойынты кенті Ақбұлақ ауылы.</w:t>
      </w:r>
    </w:p>
    <w:bookmarkEnd w:id="119"/>
    <w:bookmarkStart w:name="z12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№767 сайлау учаскесі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Нұраталды ауылы, мәдениет үйі.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Бұғылы көшесі №1 бастап №30 дейінгі үйлер, Достық №1 бастап №16 дейінгі үйлер, Уәлихан көшесі №1 бастап №16 дейінгі үйлер, Байзақов көшесі №1 бастап №17 дейінгі үйлер, Ә.Молдағұлова көшесі №1 бастап №24 дейінгі үйлер, С.Сейфуллин көшесі №1 бастап №12 дейінгі үйлер, Нұраталды көшесі №1 бастап №18 дейінгі үйлер және Аққияқ ауылы Талды көшесі №1 бастап №14 дейінгі үйлер.</w:t>
      </w:r>
    </w:p>
    <w:bookmarkEnd w:id="122"/>
    <w:bookmarkStart w:name="z129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№768 сайлау учаскесі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Нұраталды ауылдық округі, Ақсу ауылы, негізгі мектеп.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С.Сейфуллин көшесі №1 бастап №10 дейінгі, №20 бастап №40а дейінгі үйлер және №43 үй, Ы.Алтынсарин №1 бастап №36а дейінгі үйлер.</w:t>
      </w:r>
    </w:p>
    <w:bookmarkEnd w:id="125"/>
    <w:bookmarkStart w:name="z13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№770 сайлау учаскесі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Шопа ауылы, бастауыш мектеп.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Бұғылы көшесі №1 бастап №40 дейінгі үйлер, Достық көшесі №1 бастап №24 дейінгі үйлер.</w:t>
      </w:r>
    </w:p>
    <w:bookmarkEnd w:id="128"/>
    <w:bookmarkStart w:name="z13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№771 сайлау учаскесі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Қызылқой ауылы, ауыл клубы.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Абай көшесі №1 бастап №21 дейінгі үйлер және №67а үй, Бейбітшілік көшесі №1 бастап №34 дейінгі үйлер және №64 үй, Тәуелсіздік көшесі №1 бастап №40 дейінгі үйлер.</w:t>
      </w:r>
    </w:p>
    <w:bookmarkEnd w:id="131"/>
    <w:bookmarkStart w:name="z138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№772 сайлау учаскесі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Ортау ауылы, орта негізгі мектеп.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Байғозы батыр көшесі №1 бастап №14 дейінгі үйлер және №20 үй, Ардагерлер көшесі №1 бастап №25 дейінгі үйлер және №32, 33, 34, 40 үйлер, Теңдік көшесі №1 бастап №12 дейінгі үйлер, Сейфуллин көшесі №1 бастап №12 дейінгі үйлер, Әубәкіров көшесі №1 бастап №8 дейінгі және №10, 10а, 10б, 13 үйлер, Еркіндік көшесі №1 бастап №3 дейінгі үйлер.</w:t>
      </w:r>
    </w:p>
    <w:bookmarkEnd w:id="134"/>
    <w:bookmarkStart w:name="z141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№773 сайлау учаскесі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Өспен ауылы, орта мектеп.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Достық көшесі №1 бастап №17 дейінгі үйлер, Кеншілер көшесі №1 бастап №9 дейінгі үйлер, Қ.Сәтбаев көшесі №1 бастап №31 дейінгі үйлер, Центральная көшесі №1 бастап №31 дейінгі үйлер, Әулиетас көшесі №1 бастап №21 дейінгі үйлер, Теміржол көшесі №1 бастап №38 дейінгі үйлер.</w:t>
      </w:r>
    </w:p>
    <w:bookmarkEnd w:id="137"/>
    <w:bookmarkStart w:name="z14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№774 сайлау учаскесі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Айғыржал ауылы, М.Жапақов атындағы негізгі мектеп.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Мамыр көшесі №1 бастап №41 дейінгі үйлер.</w:t>
      </w:r>
    </w:p>
    <w:bookmarkEnd w:id="140"/>
    <w:bookmarkStart w:name="z147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№775 сайлау учаскесі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Еркіндік ауылы, негізгі жалпы білім беру мектебі.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Мектеп көшесі №1 бастап №30 дейінгі және №36, 43, 52, 69, 80, 81 үйлер, Қаражартас көшесі №1 бастап №152 дейінгі үйлер және №180 үй, Теміржолшылар көшесі №1 бастап №80 дейінгі, №83, 84, 85, 110, 125, 131, 207 және №180 бастап №191 дейінгі үйлер.</w:t>
      </w:r>
    </w:p>
    <w:bookmarkEnd w:id="143"/>
    <w:bookmarkStart w:name="z150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№776 сайлау учаскесі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Жұмыскер ауылы, мәдениет үйі.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Тағылы ауылдық округінің Жұмыскер ауылы.</w:t>
      </w:r>
    </w:p>
    <w:bookmarkEnd w:id="146"/>
    <w:bookmarkStart w:name="z15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№777 сайлау учаскесі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Кызылту ауылы, негізгі мектеп.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Тағылы ауылдық округінің Қызылту ауылы.</w:t>
      </w:r>
    </w:p>
    <w:bookmarkEnd w:id="149"/>
    <w:bookmarkStart w:name="z156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№778 сайлау учаскесі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Қарасаз ауылы, бастауыш мектеп.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Қойтас көшесі №1 бастап №27 дейінгі үйлер.</w:t>
      </w:r>
    </w:p>
    <w:bookmarkEnd w:id="152"/>
    <w:bookmarkStart w:name="z159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№779 сайлау учаскесі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Талды ауылы, мәдениет үйі.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Д.Смайлов көшесі №1 бастап №24 дейінгі үйлер және №29 үй, Сенкібай батыр көшесі №1 бастап №10 дейінгі үйлер, Рүстем Мәжитов көшесі №1 бастап №13 дейінгі және №20, №20а үйлер, Наршөккен көшесі №1 бастап №23 дейінгі үйлер, И.Кішкентаев көшесі №1 бастап №12 дейінгі үйлер және №23 үй, Ж.Байтуов көшесі №1 бастап №11 дейінгі үйлер, Бейбітшілік көшесі №1 бастап №19 дейінгі үйлер, А.Құнанбаев көшесі №1 бастап №19 дейінгі үйлер, Жанажұрт-Байбала көшесі №1 бастап №24 дейінгі үйлер және Жаңа - Жұрт ауылы Талды көшесі №1 бастап №14 дейінгі үйлер.</w:t>
      </w:r>
    </w:p>
    <w:bookmarkEnd w:id="155"/>
    <w:bookmarkStart w:name="z162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№780 сайлау учаскесі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Берекетті ауылы, бастауыш мектеп.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Ақшоқы көшесі №1 бастап №4 дейінгі үйлер.</w:t>
      </w:r>
    </w:p>
    <w:bookmarkEnd w:id="158"/>
    <w:bookmarkStart w:name="z165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№782 сайлау учаскесі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Төменгі Қайрақты ауылы, мәдениет үйі.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Қ.Сәтбаев көшесі №1 бастап №12 дейінгі үйлер және №15 үй, Қадыр батыр көшесі №1 бастап №5 дейінгі үйлер және №8 үй, Абай көшесі №1 бастап №15 дейінгі үйлер және №20, 23, 27 үйлер, Жарылғап батыр көшесі №1 бастап №4 дейінгі және №8, 9 үйлер, К.Мақажанов көшесі №1 бастап №6 дейінгі және №10, 12, 15, 25 үйлер, Дерипсал батыр көшесі №1 бастап №4 дейінгі үйлер, М.Әуэзов көшесі №1 бастап №14 дейінгі үйлер, С.Сейфуллин көшесі №1 бастап №10 дейінгі үйлер, Б.Орынбек көшесі №1 бастап №16 дейінгі үйлер және №24 үй, Аққошқар батыр көшесі №1 бастап №7 дейінгі және №9, 11, 25 үйлер, Құрманғазы көшесі №1 бастап №4 дейінгі және №7, 8, 10, 12, 17 үйлер, Т.Рымбекұлы көшесі №1 бастап №10 дейінгі және №13, 13а үйлер, Жәнібеков көшесі №1 бастап №16 дейінгі және №20, 23 үйлер, К.Нұржанов көшесі №1 бастап №25 дейінгі үйлер, С.Ахметұлы көшесі №1 бастап №26 дейінгі үйлер, Қабанбай батыр көшесі №1, 2, 5, 6, 8, 9 үйлер, Шортанбай батыр көшесі №1 бастап №10 дейінгі үйлер.</w:t>
      </w:r>
    </w:p>
    <w:bookmarkEnd w:id="161"/>
    <w:bookmarkStart w:name="z168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№783 сайлау учаскесі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Жоғарғы Қайрақты ауылы, шаруа қожалығының ғимараты.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Төменгі Қайрақты ауылдық округінің Жоғарғы Қайрақты ауылы.</w:t>
      </w:r>
    </w:p>
    <w:bookmarkEnd w:id="164"/>
    <w:bookmarkStart w:name="z171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№784 сайлау учаскесі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Үңірек ауылы, орта мектеп.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Үңірек көшесі №1 бастап №29 дейінгі үйлер және №144, 178 үйлер, Тағылы көшесі №1 бастап №9 дейінгі үйлер және №19, 201 үйлер, Сарыарка көшесі №1 бастап №22 дейінгі үйлер және №193 үй, Бұғылы көшесі №1 бастап №18 дейінгі үйлер және №194 үй, Бейбітшілік көшесі №1 бастап №14 дейінгі үйлер және №19 үй, Құттыбай ауылы Бесағаш көшесі №1 бастап №16 дейінгі үйлер және №19 үй.</w:t>
      </w:r>
    </w:p>
    <w:bookmarkEnd w:id="167"/>
    <w:bookmarkStart w:name="z174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№786 сайлау учаскесі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Кармыс ауылы, бастауыш мектеп.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Тесік-Тас көшесі №1 бастап №55 дейінгі үйлер.</w:t>
      </w:r>
    </w:p>
    <w:bookmarkEnd w:id="170"/>
    <w:bookmarkStart w:name="z177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№787 сайлау учаскесі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Тұмсық ауылы, бастауыш мектеп.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Ұста көшесі №1 бастап №37 дейінгі үйлер.</w:t>
      </w:r>
    </w:p>
    <w:bookmarkEnd w:id="1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