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c99e" w14:textId="9aac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2019 жылғы 27 желтоқсандағы XXХV сессиясының "Шет ауданының ауылдық округтердің және кенттерінің 2020-2022 жылдарға арналған бюджеттерін бекіту туралы" № 35/317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7 шілдедегі № 40/373 шешімі. Қарағанды облысының Әділет департаментінде 2020 жылғы 20 шілдеде № 5950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2019 жылғы 27 желтоқсандағы XXХV сессиясының "Шет ауданының ауылдық округтердің және кенттерінің 2020-2022 жылдарға арналған бюджеттерін бекіту туралы" № 35/317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5671 болып тіркелген, 2020 жылғы 16 қаңтардағы "Шет Шұғыласы" №03 (10.780) газетінде, Қазақстан Республикасы нормативтік құқықтық актілерінің эталондық бақылау банкінде электрондық түрде 2020 жылдың 20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Ақсу-Аюлы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425915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418915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464435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28000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28000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10520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Ақадыр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488439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9516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478923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519105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12673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12673 мың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17993 мың теңге.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Сакен Сейфуллин атындағы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110862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108262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155569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42500 мың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42500 мың теңге: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2207 мың теңге.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Ақжал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191033 мың теңге, оның ішінде: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5930 мың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185103 мың теңге; оның ішінде: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265493 мың теңге;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65000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65000 мың теңге: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9460 мың теңге.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Мойынты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100856 мың теңге, оның ішінде: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370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100486 мың теңге,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102062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1206 мың теңге.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Акшатау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46352 мың теңге, оның ішінде: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1935 мың теңге;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44417 мың теңге;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121352 мың теңге;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75000 мың теңге;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75000 мың теңге: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Дәрия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45629 мың теңге, оның ішінде: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 мың теңге;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45475 мың теңге;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45629 мың теңге;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2020 - 2022 жылдарға арналған Жамбыл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18359 мың теңге, оның ішінде: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мың теңге;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18353 мың теңге;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18359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Ақшоқы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39287 мың теңге, оның ішінде: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 мың теңге;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39199 мың теңге;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39287 мың теңге;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2020 - 2022 жылдарға арналған Төменгі Қайрақты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54723 мың теңге, оның ішінде: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 мың теңге;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54496 мың теңге;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66891 мың теңге;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12168 мың теңге;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12168 мың теңге: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85990 мың теңге, оның ішінде: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 мың теңге;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85818 мың теңге;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85990 мың теңге;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2020 - 2022 жылдарға арналған Өспен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63115 мың теңге, оның ішінде: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 мың теңге;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62768 мың теңге;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63115 мың теңге;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2020 - 2022 жылдарға арналған Шет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115838 мың теңге, оның ішінде: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 мың теңге;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115738 мың теңге;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115838 мың теңге;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2020 - 2022 жылдарға арналған Акой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60569 мың теңге, оның ішінде: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 мың теңге;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60389 мың теңге;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60569 мың теңге;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2020 - 2022 жылдарға арналған Батық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42246 мың теңге, оның ішінде: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 мың теңге;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42141 мың теңге;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66246 мың теңге;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24000 мың теңге;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24000 мың теңге: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2020 - 2022 жылдарға арналған Босаға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41082 мың теңге, оның ішінде: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 мың теңге;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41011 мың теңге;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41082 мың теңге;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2020 - 2022 жылдарға арналған Бұрма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34458 мың теңге, оның ішінде: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 мың теңге;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34314 мың теңге;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34458 мың теңге;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2020 - 2022 жылдарға арналған Кәрім Мыңбаев атындағы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25761 мың теңге, оның ішінде: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мың теңге;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25755 мың теңге;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25761 мың теңге;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2020 - 2022 жылдарға арналған Кеншоқы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34668 мың теңге, оның ішінде: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мың теңге;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34611 мың теңге;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34668 мың теңге;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2020 - 2022 жылдарға арналған Киік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43933 мың теңге, оның ішінде: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мың теңге;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43887 мың теңге;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43933 мың теңге;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2020 - 2022 жылдарға арналған Көктіңкөлі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47959 мың теңге, оның ішінде: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298 мың теңге;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47661 мың теңге;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47959 мың теңге;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2020 - 2022 жылдарға арналған Красная Поляна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33154 мың теңге, оның ішінде: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1176 мың теңге;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31978 мың теңге;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33154 мың теңге;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2020 - 2022 жылдарға арналған Нұраталды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88213 мың теңге, оның ішінде: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316 мың теңге;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87897 мың теңге;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101213 мың теңге;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13000 мың теңге;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13000 мың теңге: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2020 - 2022 жылдарға арналған Ортау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36243 мың теңге, оның ішінде: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мың теңге;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36212 мың теңге;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36243 мың теңге;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2020 - 2022 жылдарға арналған Тағылы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44101 мың теңге, оның ішінде: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 мың теңге;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43970 мың теңге;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44101 мың теңге;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01"/>
    <w:bookmarkStart w:name="z40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2"/>
    <w:bookmarkStart w:name="z40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Секербекова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 қосымша</w:t>
            </w:r>
          </w:p>
        </w:tc>
      </w:tr>
    </w:tbl>
    <w:bookmarkStart w:name="z413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Ақсу-Аюлы ауылдық округінің 2020 жылға арналған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№40/373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35/317 шешіміне 4 қосымша</w:t>
            </w:r>
          </w:p>
        </w:tc>
      </w:tr>
    </w:tbl>
    <w:bookmarkStart w:name="z416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Ақадыр кентінің 2020 жылдарға арналған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көшелерді жарықтандыру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-12673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№40/373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 қосымша</w:t>
            </w:r>
          </w:p>
        </w:tc>
      </w:tr>
    </w:tbl>
    <w:bookmarkStart w:name="z419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Сакен Сейфуллин атындағы кентінің 2020 жылға арналған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№40/373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10 қосымша</w:t>
            </w:r>
          </w:p>
        </w:tc>
      </w:tr>
    </w:tbl>
    <w:bookmarkStart w:name="z422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Акжал кентінің 2020 жылға арналған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№40/373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13 қосымша</w:t>
            </w:r>
          </w:p>
        </w:tc>
      </w:tr>
    </w:tbl>
    <w:bookmarkStart w:name="z425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Мойынты кентінің 2020 жылға арналған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16 қосымша</w:t>
            </w:r>
          </w:p>
        </w:tc>
      </w:tr>
    </w:tbl>
    <w:bookmarkStart w:name="z42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Ақшатау кентінің 2020 жылға арналған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19 қосымша</w:t>
            </w:r>
          </w:p>
        </w:tc>
      </w:tr>
    </w:tbl>
    <w:bookmarkStart w:name="z431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Дария кентінің 2020 жылға арналған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№40/373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22 қосымша</w:t>
            </w:r>
          </w:p>
        </w:tc>
      </w:tr>
    </w:tbl>
    <w:bookmarkStart w:name="z43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кентінің 2020 жылға арналған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№40/373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25 қосымша</w:t>
            </w:r>
          </w:p>
        </w:tc>
      </w:tr>
    </w:tbl>
    <w:bookmarkStart w:name="z43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Ақшоқы ауылдық округінің 2020 жылға арналған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28 қосымша</w:t>
            </w:r>
          </w:p>
        </w:tc>
      </w:tr>
    </w:tbl>
    <w:bookmarkStart w:name="z44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Төменгі Қайрақты ауылдық округінің 2020 жылға арналған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-12168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31 қосымша</w:t>
            </w:r>
          </w:p>
        </w:tc>
      </w:tr>
    </w:tbl>
    <w:bookmarkStart w:name="z44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 ауылдық округінің 2020 жылға арналған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34 қосымша</w:t>
            </w:r>
          </w:p>
        </w:tc>
      </w:tr>
    </w:tbl>
    <w:bookmarkStart w:name="z446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Өспен ауылдық округінің 2020 жылға арналған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37 қосымша</w:t>
            </w:r>
          </w:p>
        </w:tc>
      </w:tr>
    </w:tbl>
    <w:bookmarkStart w:name="z44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ауылдық округінің 2020 жылға арналған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40 қосымша</w:t>
            </w:r>
          </w:p>
        </w:tc>
      </w:tr>
    </w:tbl>
    <w:bookmarkStart w:name="z45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Ақой ауылдық округінің 2020 жылға арналған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43 қосымша</w:t>
            </w:r>
          </w:p>
        </w:tc>
      </w:tr>
    </w:tbl>
    <w:bookmarkStart w:name="z45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Батық ауылдық округінің 2020 жылға арналған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46 қосымша</w:t>
            </w:r>
          </w:p>
        </w:tc>
      </w:tr>
    </w:tbl>
    <w:bookmarkStart w:name="z45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Босаға ауылдық округінің 2020 жылға арналған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49 қосымша</w:t>
            </w:r>
          </w:p>
        </w:tc>
      </w:tr>
    </w:tbl>
    <w:bookmarkStart w:name="z46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Бұрма ауылының 2020 жылға арналған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52 қосымша</w:t>
            </w:r>
          </w:p>
        </w:tc>
      </w:tr>
    </w:tbl>
    <w:bookmarkStart w:name="z46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Кәрім Мыңбаев атындағы ауылының 2020 жылға арналған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55 қосымша</w:t>
            </w:r>
          </w:p>
        </w:tc>
      </w:tr>
    </w:tbl>
    <w:bookmarkStart w:name="z46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Кеншоқы ауылдық округінің 2020 жылға арналған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58 қосымша</w:t>
            </w:r>
          </w:p>
        </w:tc>
      </w:tr>
    </w:tbl>
    <w:bookmarkStart w:name="z470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Киік ауылдық округінің 2020 жылға арналған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61 қосымша</w:t>
            </w:r>
          </w:p>
        </w:tc>
      </w:tr>
    </w:tbl>
    <w:bookmarkStart w:name="z47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Көктіңкөлі ауылдық округінің 2020 жылға арналған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64 қосымша</w:t>
            </w:r>
          </w:p>
        </w:tc>
      </w:tr>
    </w:tbl>
    <w:bookmarkStart w:name="z476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Красная Поляна ауылдық округінің 2020 жылға арналған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67 қосымша</w:t>
            </w:r>
          </w:p>
        </w:tc>
      </w:tr>
    </w:tbl>
    <w:bookmarkStart w:name="z479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Нұраталды ауылының 2020 жылға арналған бюджеті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70 қосымша</w:t>
            </w:r>
          </w:p>
        </w:tc>
      </w:tr>
    </w:tbl>
    <w:bookmarkStart w:name="z48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Ортау ауылдық округінің 2020 жылға арналған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сессиясының №40/373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 шешіміне 73 қосымша</w:t>
            </w:r>
          </w:p>
        </w:tc>
      </w:tr>
    </w:tbl>
    <w:bookmarkStart w:name="z48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Тағылы ауылдық округінің 2020 жылға арналған бюджеті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ІІІ.Бюджеттік кредиттерді өтеу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