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f6c9" w14:textId="f21f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2019 жылғы 27 желтоқсандағы XXХV сессиясының "Шет ауданының ауылдық округтердің және кенттерінің 2020-2022 жылдарға арналған бюджеттерін бекіту туралы" № 35/317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2020 жылғы 23 қыркүйектегі № 42/390 шешімі. Қарағанды облысының Әділет департаментінде 2020 жылғы 1 қазанда № 6053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2019 жылғы 27 желтоқсандағы XXХV сессиясының "Шет ауданының ауылдық округтердің және кенттерінің 2020-2022 жылдарға арналған бюджеттерін бекіту туралы" №35/317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№5671 болып тіркелген, 2020 жылғы 16 қаңтардағы "Шет Шұғыласы" №03 (10.780) газетінде, Қазақстан Республикасы нормативтік құқықтық актілерінің эталондық бақылау банкінде электрондық түрде 2020 жылдың 20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Ақсу-Аюлы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424596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417596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454436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19320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19320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10520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2020 - 2022 жылдарға арналған Ақадыр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525425 мың теңге, 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9516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515909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552918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9500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9500 мың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17993 мың теңге.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2020 - 2022 жылдарға арналған Сакен Сейфуллин атындағы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128906 мың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126306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173613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42500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42500 мың теңге: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2207 мың теңге.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2020 - 2022 жылдарға арналған Ақжал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161033 мың теңге, оның ішінде: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5930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155103 мың теңге; оның ішінде: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225169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54676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54676 мың теңге: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9460 мың теңге.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2020 - 2022 жылдарға арналған Мойынты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104441 мың теңге, оның ішінде: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104071 мың теңге,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105647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1206 мың теңге.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2020 - 2022 жылдарға арналған Акшатау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44649 мың теңге, оның ішінде: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1935 мың теңге;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42714 мың теңге;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110953 мың теңге;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66304 мың теңге;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66304 мың теңге: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2020 - 2022 жылдарға арналған Дәрия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45629 мың теңге, оның ішінде: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 мың теңге;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45475 мың теңге;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45629 мың теңге;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2020 - 2022 жылдарға арналған Жамбыл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18359 мың теңге, оның ішінде: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мың теңге;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18353 мың теңге;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18359 мың теңге;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2020 - 2022 жылдарға арналған Ақшоқы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39287 мың теңге, оның ішінде: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 мың теңге;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39199 мың теңге;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39287 мың теңге;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2020 - 2022 жылдарға арналған Төменгі Қайрақты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60336 мың теңге, оның ішінде: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 мың теңге;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60109 мың теңге;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92507 мың теңге;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32171 мың теңге;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32171 мың теңге: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2020 - 2022 жылдарға арналған 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85990 мың теңге, оның ішінде: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 мың теңге;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85818 мың теңге;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85990 мың теңге;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2020 - 2022 жылдарға арналған Өспен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75752 мың теңге, оның ішінде: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347 мың теңге;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75405 мың теңге;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75752 мың теңге;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2020 - 2022 жылдарға арналған Шет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117338 мың теңге, оның ішінде: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 мың теңге;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117238 мың теңге;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117338 мың теңге;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2020 - 2022 жылдарға арналған Акой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60769 мың теңге, оның ішінде: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180 мың теңге;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60589 мың теңге;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60769 мың теңге;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2020 - 2022 жылдарға арналған Батық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42246 мың теңге, оның ішінде: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 мың теңге;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42141 мың теңге;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64047 мың теңге;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21801 мың теңге;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21801 мың теңге: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2020 - 2022 жылдарға арналған Босаға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50724 мың теңге, оның ішінде: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 мың теңге;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50653 мың теңге;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59724 мың теңге;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9000 мың теңге;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9000 мың теңге: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2020 - 2022 жылдарға арналған Бұрма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34508 мың теңге, оның ішінде: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 мың теңге;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34364 мың теңге;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34508 мың теңге;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2020 - 2022 жылдарға арналған Кәрім Мыңбаев атындағы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26511 мың теңге, оның ішінде: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мың теңге;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26505 мың теңге;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26511 мың теңге;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2020 - 2022 жылдарға арналған Кеншоқы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30377 мың теңге, оның ішінде: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 мың теңге;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30320 мың теңге;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30377 мың теңге;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2020 - 2022 жылдарға арналған Киік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45733 мың теңге, оның ішінде: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 мың теңге;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45677 мың теңге;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45733 мың теңге;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2020 - 2022 жылдарға арналған Көктіңкөлі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48759 мың теңге, оның ішінде:</w:t>
      </w:r>
    </w:p>
    <w:bookmarkEnd w:id="323"/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298 мың теңге;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48461 мың теңге;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48759 мың теңге;</w:t>
      </w:r>
    </w:p>
    <w:bookmarkEnd w:id="326"/>
    <w:bookmarkStart w:name="z33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27"/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29"/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30"/>
    <w:bookmarkStart w:name="z33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1"/>
    <w:bookmarkStart w:name="z3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33"/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6"/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37"/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2020 - 2022 жылдарға арналған Красная Поляна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33007 мың теңге, оның ішінде:</w:t>
      </w:r>
    </w:p>
    <w:bookmarkEnd w:id="339"/>
    <w:bookmarkStart w:name="z34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1176 мың теңге;</w:t>
      </w:r>
    </w:p>
    <w:bookmarkEnd w:id="340"/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31831 мың теңге;</w:t>
      </w:r>
    </w:p>
    <w:bookmarkEnd w:id="341"/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33007 мың теңге;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43"/>
    <w:bookmarkStart w:name="z34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44"/>
    <w:bookmarkStart w:name="z35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45"/>
    <w:bookmarkStart w:name="z35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46"/>
    <w:bookmarkStart w:name="z35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7"/>
    <w:bookmarkStart w:name="z35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8"/>
    <w:bookmarkStart w:name="z35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49"/>
    <w:bookmarkStart w:name="z3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50"/>
    <w:bookmarkStart w:name="z35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1"/>
    <w:bookmarkStart w:name="z35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2"/>
    <w:bookmarkStart w:name="z35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53"/>
    <w:bookmarkStart w:name="z35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2020 - 2022 жылдарға арналған Нұраталды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54"/>
    <w:bookmarkStart w:name="z36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90357 мың теңге, оның ішінде:</w:t>
      </w:r>
    </w:p>
    <w:bookmarkEnd w:id="355"/>
    <w:bookmarkStart w:name="z36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316 мың теңге;</w:t>
      </w:r>
    </w:p>
    <w:bookmarkEnd w:id="356"/>
    <w:bookmarkStart w:name="z36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90041 мың теңге;</w:t>
      </w:r>
    </w:p>
    <w:bookmarkEnd w:id="357"/>
    <w:bookmarkStart w:name="z36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98869 мың теңге;</w:t>
      </w:r>
    </w:p>
    <w:bookmarkEnd w:id="358"/>
    <w:bookmarkStart w:name="z36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59"/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0"/>
    <w:bookmarkStart w:name="z36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61"/>
    <w:bookmarkStart w:name="z36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62"/>
    <w:bookmarkStart w:name="z36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3"/>
    <w:bookmarkStart w:name="z3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4"/>
    <w:bookmarkStart w:name="z37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8512 мың теңге;</w:t>
      </w:r>
    </w:p>
    <w:bookmarkEnd w:id="365"/>
    <w:bookmarkStart w:name="z37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8512 мың теңге:</w:t>
      </w:r>
    </w:p>
    <w:bookmarkEnd w:id="366"/>
    <w:bookmarkStart w:name="z3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67"/>
    <w:bookmarkStart w:name="z37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8"/>
    <w:bookmarkStart w:name="z37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69"/>
    <w:bookmarkStart w:name="z37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2020 - 2022 жылдарға арналған Ортау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70"/>
    <w:bookmarkStart w:name="z37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36243 мың теңге, оның ішінде:</w:t>
      </w:r>
    </w:p>
    <w:bookmarkEnd w:id="371"/>
    <w:bookmarkStart w:name="z37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мың теңге;</w:t>
      </w:r>
    </w:p>
    <w:bookmarkEnd w:id="372"/>
    <w:bookmarkStart w:name="z37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36212 мың теңге;</w:t>
      </w:r>
    </w:p>
    <w:bookmarkEnd w:id="373"/>
    <w:bookmarkStart w:name="z37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36243 мың теңге;</w:t>
      </w:r>
    </w:p>
    <w:bookmarkEnd w:id="374"/>
    <w:bookmarkStart w:name="z38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75"/>
    <w:bookmarkStart w:name="z38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6"/>
    <w:bookmarkStart w:name="z38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77"/>
    <w:bookmarkStart w:name="z38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78"/>
    <w:bookmarkStart w:name="z38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9"/>
    <w:bookmarkStart w:name="z38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0"/>
    <w:bookmarkStart w:name="z38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81"/>
    <w:bookmarkStart w:name="z38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82"/>
    <w:bookmarkStart w:name="z38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83"/>
    <w:bookmarkStart w:name="z38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4"/>
    <w:bookmarkStart w:name="z39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85"/>
    <w:bookmarkStart w:name="z39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2020 - 2022 жылдарға арналған Тағылы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6"/>
    <w:bookmarkStart w:name="z3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44301 мың теңге, оның ішінде:</w:t>
      </w:r>
    </w:p>
    <w:bookmarkEnd w:id="387"/>
    <w:bookmarkStart w:name="z39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 мың теңге;</w:t>
      </w:r>
    </w:p>
    <w:bookmarkEnd w:id="388"/>
    <w:bookmarkStart w:name="z3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44170 мың теңге;</w:t>
      </w:r>
    </w:p>
    <w:bookmarkEnd w:id="389"/>
    <w:bookmarkStart w:name="z39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44301 мың теңге;</w:t>
      </w:r>
    </w:p>
    <w:bookmarkEnd w:id="390"/>
    <w:bookmarkStart w:name="z3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91"/>
    <w:bookmarkStart w:name="z3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92"/>
    <w:bookmarkStart w:name="z39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93"/>
    <w:bookmarkStart w:name="z39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94"/>
    <w:bookmarkStart w:name="z4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5"/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6"/>
    <w:bookmarkStart w:name="z40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97"/>
    <w:bookmarkStart w:name="z40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98"/>
    <w:bookmarkStart w:name="z40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99"/>
    <w:bookmarkStart w:name="z40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0"/>
    <w:bookmarkStart w:name="z40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401"/>
    <w:bookmarkStart w:name="z40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02"/>
    <w:bookmarkStart w:name="z40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4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қосымша/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 қосымша</w:t>
            </w:r>
          </w:p>
        </w:tc>
      </w:tr>
    </w:tbl>
    <w:bookmarkStart w:name="z413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Ақсу-Аюлы ауылдық округінің 2020 жылға арналған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-19320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 қосымша</w:t>
            </w:r>
          </w:p>
        </w:tc>
      </w:tr>
    </w:tbl>
    <w:bookmarkStart w:name="z416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Ақадыр кентінің 2020 жылдарға арналған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көшелерді жарықтандыру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2"/>
        <w:gridCol w:w="1142"/>
        <w:gridCol w:w="4274"/>
        <w:gridCol w:w="3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7 қосымша</w:t>
            </w:r>
          </w:p>
        </w:tc>
      </w:tr>
    </w:tbl>
    <w:bookmarkStart w:name="z419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Сакен Сейфуллин атындағы кентінің 2020 жылға арналған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10 қосымша</w:t>
            </w:r>
          </w:p>
        </w:tc>
      </w:tr>
    </w:tbl>
    <w:bookmarkStart w:name="z422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Акжал кентінің 2020 жылға арналған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-54676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13 қосымша</w:t>
            </w:r>
          </w:p>
        </w:tc>
      </w:tr>
    </w:tbl>
    <w:bookmarkStart w:name="z425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Мойынты кентінің 2020 жылға арналған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16 қосымша</w:t>
            </w:r>
          </w:p>
        </w:tc>
      </w:tr>
    </w:tbl>
    <w:bookmarkStart w:name="z428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Ақшатау кентінің 2020 жылға арналған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-66304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19 қосымша</w:t>
            </w:r>
          </w:p>
        </w:tc>
      </w:tr>
    </w:tbl>
    <w:bookmarkStart w:name="z431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Дария кентінің 2020 жылға арналған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22 қосымша</w:t>
            </w:r>
          </w:p>
        </w:tc>
      </w:tr>
    </w:tbl>
    <w:bookmarkStart w:name="z434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кентінің 2020 жылға арналған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25 қосымша</w:t>
            </w:r>
          </w:p>
        </w:tc>
      </w:tr>
    </w:tbl>
    <w:bookmarkStart w:name="z43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Ақшоқы ауылдық округінің 2020 жылға арналған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28 қосымша</w:t>
            </w:r>
          </w:p>
        </w:tc>
      </w:tr>
    </w:tbl>
    <w:bookmarkStart w:name="z44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Төменгі Қайрақты ауылдық округінің 2020 жылға арналған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-32171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31 қосымша</w:t>
            </w:r>
          </w:p>
        </w:tc>
      </w:tr>
    </w:tbl>
    <w:bookmarkStart w:name="z443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 ауылдық округінің 2020 жылға арналған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34 қосымша</w:t>
            </w:r>
          </w:p>
        </w:tc>
      </w:tr>
    </w:tbl>
    <w:bookmarkStart w:name="z446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Өспен ауылдық округінің 2020 жылға арналған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37 қосымша</w:t>
            </w:r>
          </w:p>
        </w:tc>
      </w:tr>
    </w:tbl>
    <w:bookmarkStart w:name="z449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ауылдық округінің 2020 жылға арналған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40 қосымша</w:t>
            </w:r>
          </w:p>
        </w:tc>
      </w:tr>
    </w:tbl>
    <w:bookmarkStart w:name="z452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Ақой ауылдық округінің 2020 жылға арналған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43 қосымша</w:t>
            </w:r>
          </w:p>
        </w:tc>
      </w:tr>
    </w:tbl>
    <w:bookmarkStart w:name="z45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Батық ауылдық округінің 2020 жылға арналған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-21801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46 қосымша</w:t>
            </w:r>
          </w:p>
        </w:tc>
      </w:tr>
    </w:tbl>
    <w:bookmarkStart w:name="z45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Босаға ауылдық округінің 2020 жылға арналған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2"/>
        <w:gridCol w:w="1142"/>
        <w:gridCol w:w="4274"/>
        <w:gridCol w:w="3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49 қосымша</w:t>
            </w:r>
          </w:p>
        </w:tc>
      </w:tr>
    </w:tbl>
    <w:bookmarkStart w:name="z461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Бұрма ауылының 2020 жылға арналған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52 қосымша</w:t>
            </w:r>
          </w:p>
        </w:tc>
      </w:tr>
    </w:tbl>
    <w:bookmarkStart w:name="z464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Кәрім Мыңбаев атындағы ауылының 2020 жылға арналған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55 қосымша</w:t>
            </w:r>
          </w:p>
        </w:tc>
      </w:tr>
    </w:tbl>
    <w:bookmarkStart w:name="z46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Кеншоқы ауылдық округінің 2020 жылға арналған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58 қосымша</w:t>
            </w:r>
          </w:p>
        </w:tc>
      </w:tr>
    </w:tbl>
    <w:bookmarkStart w:name="z470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Киік ауылдық округінің 2020 жылға арналған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61 қосымша</w:t>
            </w:r>
          </w:p>
        </w:tc>
      </w:tr>
    </w:tbl>
    <w:bookmarkStart w:name="z473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Көктіңкөлі ауылдық округінің 2020 жылға арналған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64 қосымша</w:t>
            </w:r>
          </w:p>
        </w:tc>
      </w:tr>
    </w:tbl>
    <w:bookmarkStart w:name="z476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Красная Поляна ауылдық округінің 2020 жылға арналған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67 қосымша</w:t>
            </w:r>
          </w:p>
        </w:tc>
      </w:tr>
    </w:tbl>
    <w:bookmarkStart w:name="z479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Нұраталды ауылының 2020 жылға арналған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2"/>
        <w:gridCol w:w="1142"/>
        <w:gridCol w:w="4274"/>
        <w:gridCol w:w="3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70 қосымша</w:t>
            </w:r>
          </w:p>
        </w:tc>
      </w:tr>
    </w:tbl>
    <w:bookmarkStart w:name="z482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Ортау ауылдық округінің 2020 жылға арналған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42/390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73 қосымша</w:t>
            </w:r>
          </w:p>
        </w:tc>
      </w:tr>
    </w:tbl>
    <w:bookmarkStart w:name="z485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Тағылы ауылдық округінің 2020 жылға арналған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