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4d303" w14:textId="b34d3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 аудандық мәслихатының 2019 жылғы 27 желтоқсандағы XXХV сессиясының "Шет ауданының ауылдық округтердің және кенттерінің 2020-2022 жылдарға арналған бюджеттерін бекіту туралы" № 35/317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аудандық мәслихатының 2020 жылғы 9 қарашадағы № 43/400 шешімі. Қарағанды облысының Әділет департаментінде 2020 жылғы 20 қарашада № 6091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Шет аудандық мәслихатының 2019 жылғы 27 желтоқсандағы XXХV сессиясының "Шет ауданының ауылдық округтердің және кенттерінің 2020-2022 жылдарға арналған бюджеттерін бекіту туралы" №35/317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№5671 болып тіркелген, 2020 жылғы 16 қаңтардағы "Шет Шұғыласы" №03 (10.780) газетінде, Қазақстан Республикасы нормативтік құқықтық актілерінің эталондық бақылау банкінде электрондық түрде 2020 жылдың 20 қаңтарында жарияланған),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 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2020 - 2022 жылдарға арналған Ақсу-Аюлы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389414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7000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382414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419254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19320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19320 мың теңге: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10520 мың теңге.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2020 - 2022 жылдарға арналған Ақадыр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511097 мың теңге, оның ішінде: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9516 мың теңге;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501581 мың теңге;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538590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9500 мың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9500 мың теңге: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17993 мың теңге.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2020 - 2022 жылдарға арналған Сакен Сейфуллин атындағы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139285 мың теңге, оның ішінде: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2600 мың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136685 мың теңге;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183992 мың теңге;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42500 мың теңге;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42500 мың теңге: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2207 мың теңге.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2020 - 2022 жылдарға арналған Ақжал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151728 мың теңге, оның ішінде: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5930 мың теңге;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145798 мың теңге; оның ішінде: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215864 мың теңге;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54676 мың теңге;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54676 мың теңге: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9460 мың теңге.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2020 - 2022 жылдарға арналған Мойынты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107399 мың теңге, оның ішінде: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370 мың теңге;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107029 мың теңге,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108605 мың теңге;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1206 мың теңге.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2020 - 2022 жылдарға арналған Акшатау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44459 мың теңге, оның ішінде: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1935 мың теңге;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42524 мың теңге;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110763 мың теңге;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66304 мың теңге;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66304 мың теңге: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2020 - 2022 жылдарға арналған Дәрия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47639 мың теңге, оның ішінде: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154 мың теңге;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47485 мың теңге;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47639 мың теңге;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2020 - 2022 жылдарға арналған Жамбыл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18359 мың теңге, оның ішінде: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мың теңге;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18353 мың теңге;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18359 мың теңге;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3"/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4"/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26"/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27"/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2020 - 2022 жылдарға арналған Ақшоқы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30"/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39435 мың теңге, оның ішінде:</w:t>
      </w:r>
    </w:p>
    <w:bookmarkEnd w:id="131"/>
    <w:bookmarkStart w:name="z1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88 мың теңге;</w:t>
      </w:r>
    </w:p>
    <w:bookmarkEnd w:id="132"/>
    <w:bookmarkStart w:name="z13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39347 мың теңге;</w:t>
      </w:r>
    </w:p>
    <w:bookmarkEnd w:id="133"/>
    <w:bookmarkStart w:name="z1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39435 мың теңге;</w:t>
      </w:r>
    </w:p>
    <w:bookmarkEnd w:id="134"/>
    <w:bookmarkStart w:name="z1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35"/>
    <w:bookmarkStart w:name="z14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36"/>
    <w:bookmarkStart w:name="z14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37"/>
    <w:bookmarkStart w:name="z14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38"/>
    <w:bookmarkStart w:name="z14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9"/>
    <w:bookmarkStart w:name="z14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0"/>
    <w:bookmarkStart w:name="z14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141"/>
    <w:bookmarkStart w:name="z14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42"/>
    <w:bookmarkStart w:name="z14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43"/>
    <w:bookmarkStart w:name="z14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44"/>
    <w:bookmarkStart w:name="z15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145"/>
    <w:bookmarkStart w:name="z15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2020 - 2022 жылдарға арналған Төменгі Қайрақты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46"/>
    <w:bookmarkStart w:name="z15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69756 мың теңге, оның ішінде:</w:t>
      </w:r>
    </w:p>
    <w:bookmarkEnd w:id="147"/>
    <w:bookmarkStart w:name="z15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227 мың теңге;</w:t>
      </w:r>
    </w:p>
    <w:bookmarkEnd w:id="148"/>
    <w:bookmarkStart w:name="z15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69529 мың теңге;</w:t>
      </w:r>
    </w:p>
    <w:bookmarkEnd w:id="149"/>
    <w:bookmarkStart w:name="z15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101927 мың теңге;</w:t>
      </w:r>
    </w:p>
    <w:bookmarkEnd w:id="150"/>
    <w:bookmarkStart w:name="z15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51"/>
    <w:bookmarkStart w:name="z15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52"/>
    <w:bookmarkStart w:name="z15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53"/>
    <w:bookmarkStart w:name="z15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54"/>
    <w:bookmarkStart w:name="z16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55"/>
    <w:bookmarkStart w:name="z16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6"/>
    <w:bookmarkStart w:name="z16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32171 мың теңге;</w:t>
      </w:r>
    </w:p>
    <w:bookmarkEnd w:id="157"/>
    <w:bookmarkStart w:name="z16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32171 мың теңге:</w:t>
      </w:r>
    </w:p>
    <w:bookmarkEnd w:id="158"/>
    <w:bookmarkStart w:name="z16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59"/>
    <w:bookmarkStart w:name="z16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0"/>
    <w:bookmarkStart w:name="z16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161"/>
    <w:bookmarkStart w:name="z16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2020 - 2022 жылдарға арналған Талды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62"/>
    <w:bookmarkStart w:name="z16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85882 мың теңге, оның ішінде:</w:t>
      </w:r>
    </w:p>
    <w:bookmarkEnd w:id="163"/>
    <w:bookmarkStart w:name="z16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172 мың теңге;</w:t>
      </w:r>
    </w:p>
    <w:bookmarkEnd w:id="164"/>
    <w:bookmarkStart w:name="z17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85710 мың теңге;</w:t>
      </w:r>
    </w:p>
    <w:bookmarkEnd w:id="165"/>
    <w:bookmarkStart w:name="z17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85882 мың теңге;</w:t>
      </w:r>
    </w:p>
    <w:bookmarkEnd w:id="166"/>
    <w:bookmarkStart w:name="z17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67"/>
    <w:bookmarkStart w:name="z17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68"/>
    <w:bookmarkStart w:name="z17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69"/>
    <w:bookmarkStart w:name="z17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70"/>
    <w:bookmarkStart w:name="z17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71"/>
    <w:bookmarkStart w:name="z17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72"/>
    <w:bookmarkStart w:name="z17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173"/>
    <w:bookmarkStart w:name="z17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74"/>
    <w:bookmarkStart w:name="z18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5"/>
    <w:bookmarkStart w:name="z18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76"/>
    <w:bookmarkStart w:name="z18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177"/>
    <w:bookmarkStart w:name="z18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2020 - 2022 жылдарға арналған Өспен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78"/>
    <w:bookmarkStart w:name="z18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66612 мың теңге, оның ішінде:</w:t>
      </w:r>
    </w:p>
    <w:bookmarkEnd w:id="179"/>
    <w:bookmarkStart w:name="z18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347 мың теңге;</w:t>
      </w:r>
    </w:p>
    <w:bookmarkEnd w:id="180"/>
    <w:bookmarkStart w:name="z18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66265 мың теңге;</w:t>
      </w:r>
    </w:p>
    <w:bookmarkEnd w:id="181"/>
    <w:bookmarkStart w:name="z18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66612 мың теңге;</w:t>
      </w:r>
    </w:p>
    <w:bookmarkEnd w:id="182"/>
    <w:bookmarkStart w:name="z18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83"/>
    <w:bookmarkStart w:name="z18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84"/>
    <w:bookmarkStart w:name="z19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85"/>
    <w:bookmarkStart w:name="z19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86"/>
    <w:bookmarkStart w:name="z19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87"/>
    <w:bookmarkStart w:name="z19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88"/>
    <w:bookmarkStart w:name="z19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189"/>
    <w:bookmarkStart w:name="z19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90"/>
    <w:bookmarkStart w:name="z19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91"/>
    <w:bookmarkStart w:name="z19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2"/>
    <w:bookmarkStart w:name="z19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193"/>
    <w:bookmarkStart w:name="z19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2020 - 2022 жылдарға арналған Шет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94"/>
    <w:bookmarkStart w:name="z20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133643 мың теңге, оның ішінде:</w:t>
      </w:r>
    </w:p>
    <w:bookmarkEnd w:id="195"/>
    <w:bookmarkStart w:name="z20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100 мың теңге;</w:t>
      </w:r>
    </w:p>
    <w:bookmarkEnd w:id="196"/>
    <w:bookmarkStart w:name="z20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133543 мың теңге;</w:t>
      </w:r>
    </w:p>
    <w:bookmarkEnd w:id="197"/>
    <w:bookmarkStart w:name="z20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133643 мың теңге;</w:t>
      </w:r>
    </w:p>
    <w:bookmarkEnd w:id="198"/>
    <w:bookmarkStart w:name="z20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99"/>
    <w:bookmarkStart w:name="z20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00"/>
    <w:bookmarkStart w:name="z20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01"/>
    <w:bookmarkStart w:name="z20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02"/>
    <w:bookmarkStart w:name="z20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03"/>
    <w:bookmarkStart w:name="z20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04"/>
    <w:bookmarkStart w:name="z21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205"/>
    <w:bookmarkStart w:name="z21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206"/>
    <w:bookmarkStart w:name="z21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07"/>
    <w:bookmarkStart w:name="z21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08"/>
    <w:bookmarkStart w:name="z21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209"/>
    <w:bookmarkStart w:name="z21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2020 - 2022 жылдарға арналған Акой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10"/>
    <w:bookmarkStart w:name="z21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58574 мың теңге, оның ішінде:</w:t>
      </w:r>
    </w:p>
    <w:bookmarkEnd w:id="211"/>
    <w:bookmarkStart w:name="z21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180 мың теңге;</w:t>
      </w:r>
    </w:p>
    <w:bookmarkEnd w:id="212"/>
    <w:bookmarkStart w:name="z21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58394 мың теңге;</w:t>
      </w:r>
    </w:p>
    <w:bookmarkEnd w:id="213"/>
    <w:bookmarkStart w:name="z21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58574 мың теңге;</w:t>
      </w:r>
    </w:p>
    <w:bookmarkEnd w:id="214"/>
    <w:bookmarkStart w:name="z22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15"/>
    <w:bookmarkStart w:name="z22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16"/>
    <w:bookmarkStart w:name="z22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17"/>
    <w:bookmarkStart w:name="z22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18"/>
    <w:bookmarkStart w:name="z224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19"/>
    <w:bookmarkStart w:name="z22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20"/>
    <w:bookmarkStart w:name="z22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221"/>
    <w:bookmarkStart w:name="z22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222"/>
    <w:bookmarkStart w:name="z22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23"/>
    <w:bookmarkStart w:name="z22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24"/>
    <w:bookmarkStart w:name="z230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225"/>
    <w:bookmarkStart w:name="z231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2020 - 2022 жылдарға арналған Батық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26"/>
    <w:bookmarkStart w:name="z232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39830 мың теңге, оның ішінде:</w:t>
      </w:r>
    </w:p>
    <w:bookmarkEnd w:id="227"/>
    <w:bookmarkStart w:name="z233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105 мың теңге;</w:t>
      </w:r>
    </w:p>
    <w:bookmarkEnd w:id="228"/>
    <w:bookmarkStart w:name="z234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39725 мың теңге;</w:t>
      </w:r>
    </w:p>
    <w:bookmarkEnd w:id="229"/>
    <w:bookmarkStart w:name="z235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61631 мың теңге;</w:t>
      </w:r>
    </w:p>
    <w:bookmarkEnd w:id="230"/>
    <w:bookmarkStart w:name="z236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31"/>
    <w:bookmarkStart w:name="z237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32"/>
    <w:bookmarkStart w:name="z238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33"/>
    <w:bookmarkStart w:name="z239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34"/>
    <w:bookmarkStart w:name="z240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35"/>
    <w:bookmarkStart w:name="z241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36"/>
    <w:bookmarkStart w:name="z242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21801 мың теңге;</w:t>
      </w:r>
    </w:p>
    <w:bookmarkEnd w:id="237"/>
    <w:bookmarkStart w:name="z243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21801 мың теңге:</w:t>
      </w:r>
    </w:p>
    <w:bookmarkEnd w:id="238"/>
    <w:bookmarkStart w:name="z244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39"/>
    <w:bookmarkStart w:name="z245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40"/>
    <w:bookmarkStart w:name="z24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241"/>
    <w:bookmarkStart w:name="z24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2020 - 2022 жылдарға арналған Босаға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42"/>
    <w:bookmarkStart w:name="z248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60219 мың теңге, оның ішінде:</w:t>
      </w:r>
    </w:p>
    <w:bookmarkEnd w:id="243"/>
    <w:bookmarkStart w:name="z24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71 мың теңге;</w:t>
      </w:r>
    </w:p>
    <w:bookmarkEnd w:id="244"/>
    <w:bookmarkStart w:name="z250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60148 мың теңге;</w:t>
      </w:r>
    </w:p>
    <w:bookmarkEnd w:id="245"/>
    <w:bookmarkStart w:name="z251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69219 мың теңге;</w:t>
      </w:r>
    </w:p>
    <w:bookmarkEnd w:id="246"/>
    <w:bookmarkStart w:name="z252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47"/>
    <w:bookmarkStart w:name="z253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48"/>
    <w:bookmarkStart w:name="z25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49"/>
    <w:bookmarkStart w:name="z255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50"/>
    <w:bookmarkStart w:name="z256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51"/>
    <w:bookmarkStart w:name="z257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52"/>
    <w:bookmarkStart w:name="z258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9000 мың теңге;</w:t>
      </w:r>
    </w:p>
    <w:bookmarkEnd w:id="253"/>
    <w:bookmarkStart w:name="z259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9000 мың теңге:</w:t>
      </w:r>
    </w:p>
    <w:bookmarkEnd w:id="254"/>
    <w:bookmarkStart w:name="z260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55"/>
    <w:bookmarkStart w:name="z261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56"/>
    <w:bookmarkStart w:name="z262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257"/>
    <w:bookmarkStart w:name="z263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2020 - 2022 жылдарға арналған Бұрма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58"/>
    <w:bookmarkStart w:name="z264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41495 мың теңге, оның ішінде:</w:t>
      </w:r>
    </w:p>
    <w:bookmarkEnd w:id="259"/>
    <w:bookmarkStart w:name="z265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144 мың теңге;</w:t>
      </w:r>
    </w:p>
    <w:bookmarkEnd w:id="260"/>
    <w:bookmarkStart w:name="z266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41351 мың теңге;</w:t>
      </w:r>
    </w:p>
    <w:bookmarkEnd w:id="261"/>
    <w:bookmarkStart w:name="z267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41495 мың теңге;</w:t>
      </w:r>
    </w:p>
    <w:bookmarkEnd w:id="262"/>
    <w:bookmarkStart w:name="z268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63"/>
    <w:bookmarkStart w:name="z269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64"/>
    <w:bookmarkStart w:name="z270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65"/>
    <w:bookmarkStart w:name="z271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66"/>
    <w:bookmarkStart w:name="z272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67"/>
    <w:bookmarkStart w:name="z273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68"/>
    <w:bookmarkStart w:name="z274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269"/>
    <w:bookmarkStart w:name="z275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270"/>
    <w:bookmarkStart w:name="z276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71"/>
    <w:bookmarkStart w:name="z277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72"/>
    <w:bookmarkStart w:name="z278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273"/>
    <w:bookmarkStart w:name="z279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2020 - 2022 жылдарға арналған Кәрім Мыңбаев атындағы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74"/>
    <w:bookmarkStart w:name="z280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26511 мың теңге, оның ішінде:</w:t>
      </w:r>
    </w:p>
    <w:bookmarkEnd w:id="275"/>
    <w:bookmarkStart w:name="z281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мың теңге;</w:t>
      </w:r>
    </w:p>
    <w:bookmarkEnd w:id="276"/>
    <w:bookmarkStart w:name="z282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26505 мың теңге;</w:t>
      </w:r>
    </w:p>
    <w:bookmarkEnd w:id="277"/>
    <w:bookmarkStart w:name="z283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26511 мың теңге;</w:t>
      </w:r>
    </w:p>
    <w:bookmarkEnd w:id="278"/>
    <w:bookmarkStart w:name="z284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79"/>
    <w:bookmarkStart w:name="z285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80"/>
    <w:bookmarkStart w:name="z286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81"/>
    <w:bookmarkStart w:name="z287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82"/>
    <w:bookmarkStart w:name="z288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3"/>
    <w:bookmarkStart w:name="z289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84"/>
    <w:bookmarkStart w:name="z290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285"/>
    <w:bookmarkStart w:name="z291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286"/>
    <w:bookmarkStart w:name="z292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87"/>
    <w:bookmarkStart w:name="z293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88"/>
    <w:bookmarkStart w:name="z294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289"/>
    <w:bookmarkStart w:name="z295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2020 - 2022 жылдарға арналған Кеншоқы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90"/>
    <w:bookmarkStart w:name="z296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31580 мың теңге, оның ішінде:</w:t>
      </w:r>
    </w:p>
    <w:bookmarkEnd w:id="291"/>
    <w:bookmarkStart w:name="z297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57 мың теңге;</w:t>
      </w:r>
    </w:p>
    <w:bookmarkEnd w:id="292"/>
    <w:bookmarkStart w:name="z298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31523 мың теңге;</w:t>
      </w:r>
    </w:p>
    <w:bookmarkEnd w:id="293"/>
    <w:bookmarkStart w:name="z299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31580 мың теңге;</w:t>
      </w:r>
    </w:p>
    <w:bookmarkEnd w:id="294"/>
    <w:bookmarkStart w:name="z300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95"/>
    <w:bookmarkStart w:name="z301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96"/>
    <w:bookmarkStart w:name="z302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97"/>
    <w:bookmarkStart w:name="z303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98"/>
    <w:bookmarkStart w:name="z304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99"/>
    <w:bookmarkStart w:name="z305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00"/>
    <w:bookmarkStart w:name="z306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301"/>
    <w:bookmarkStart w:name="z307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302"/>
    <w:bookmarkStart w:name="z308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03"/>
    <w:bookmarkStart w:name="z309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04"/>
    <w:bookmarkStart w:name="z310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305"/>
    <w:bookmarkStart w:name="z311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2020 - 2022 жылдарға арналған Киік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06"/>
    <w:bookmarkStart w:name="z312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46169 мың теңге, оның ішінде:</w:t>
      </w:r>
    </w:p>
    <w:bookmarkEnd w:id="307"/>
    <w:bookmarkStart w:name="z313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56 мың теңге;</w:t>
      </w:r>
    </w:p>
    <w:bookmarkEnd w:id="308"/>
    <w:bookmarkStart w:name="z314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46113 мың теңге;</w:t>
      </w:r>
    </w:p>
    <w:bookmarkEnd w:id="309"/>
    <w:bookmarkStart w:name="z315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46169 мың теңге;</w:t>
      </w:r>
    </w:p>
    <w:bookmarkEnd w:id="310"/>
    <w:bookmarkStart w:name="z316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311"/>
    <w:bookmarkStart w:name="z317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12"/>
    <w:bookmarkStart w:name="z318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13"/>
    <w:bookmarkStart w:name="z319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314"/>
    <w:bookmarkStart w:name="z320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15"/>
    <w:bookmarkStart w:name="z321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16"/>
    <w:bookmarkStart w:name="z322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317"/>
    <w:bookmarkStart w:name="z323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318"/>
    <w:bookmarkStart w:name="z324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19"/>
    <w:bookmarkStart w:name="z325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20"/>
    <w:bookmarkStart w:name="z326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321"/>
    <w:bookmarkStart w:name="z327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2020 - 2022 жылдарға арналған Көктіңкөлі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22"/>
    <w:bookmarkStart w:name="z328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49159 мың теңге, оның ішінде:</w:t>
      </w:r>
    </w:p>
    <w:bookmarkEnd w:id="323"/>
    <w:bookmarkStart w:name="z329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298 мың теңге;</w:t>
      </w:r>
    </w:p>
    <w:bookmarkEnd w:id="324"/>
    <w:bookmarkStart w:name="z330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48861 мың теңге;</w:t>
      </w:r>
    </w:p>
    <w:bookmarkEnd w:id="325"/>
    <w:bookmarkStart w:name="z331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49159 мың теңге;</w:t>
      </w:r>
    </w:p>
    <w:bookmarkEnd w:id="326"/>
    <w:bookmarkStart w:name="z332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327"/>
    <w:bookmarkStart w:name="z333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28"/>
    <w:bookmarkStart w:name="z334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29"/>
    <w:bookmarkStart w:name="z335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330"/>
    <w:bookmarkStart w:name="z336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31"/>
    <w:bookmarkStart w:name="z337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32"/>
    <w:bookmarkStart w:name="z338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333"/>
    <w:bookmarkStart w:name="z339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334"/>
    <w:bookmarkStart w:name="z340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35"/>
    <w:bookmarkStart w:name="z341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36"/>
    <w:bookmarkStart w:name="z342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337"/>
    <w:bookmarkStart w:name="z343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2020 - 2022 жылдарға арналған Красная Поляна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38"/>
    <w:bookmarkStart w:name="z344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33327 мың теңге, оның ішінде:</w:t>
      </w:r>
    </w:p>
    <w:bookmarkEnd w:id="339"/>
    <w:bookmarkStart w:name="z345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1176 мың теңге;</w:t>
      </w:r>
    </w:p>
    <w:bookmarkEnd w:id="340"/>
    <w:bookmarkStart w:name="z346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32151 мың теңге;</w:t>
      </w:r>
    </w:p>
    <w:bookmarkEnd w:id="341"/>
    <w:bookmarkStart w:name="z347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33327 мың теңге;</w:t>
      </w:r>
    </w:p>
    <w:bookmarkEnd w:id="342"/>
    <w:bookmarkStart w:name="z348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343"/>
    <w:bookmarkStart w:name="z349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44"/>
    <w:bookmarkStart w:name="z350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45"/>
    <w:bookmarkStart w:name="z351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346"/>
    <w:bookmarkStart w:name="z352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47"/>
    <w:bookmarkStart w:name="z353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48"/>
    <w:bookmarkStart w:name="z354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349"/>
    <w:bookmarkStart w:name="z355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350"/>
    <w:bookmarkStart w:name="z356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51"/>
    <w:bookmarkStart w:name="z357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52"/>
    <w:bookmarkStart w:name="z358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353"/>
    <w:bookmarkStart w:name="z359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2020 - 2022 жылдарға арналған Нұраталды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54"/>
    <w:bookmarkStart w:name="z360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90357 мың теңге, оның ішінде:</w:t>
      </w:r>
    </w:p>
    <w:bookmarkEnd w:id="355"/>
    <w:bookmarkStart w:name="z361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316 мың теңге;</w:t>
      </w:r>
    </w:p>
    <w:bookmarkEnd w:id="356"/>
    <w:bookmarkStart w:name="z362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90041 мың теңге;</w:t>
      </w:r>
    </w:p>
    <w:bookmarkEnd w:id="357"/>
    <w:bookmarkStart w:name="z363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98869 мың теңге;</w:t>
      </w:r>
    </w:p>
    <w:bookmarkEnd w:id="358"/>
    <w:bookmarkStart w:name="z364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359"/>
    <w:bookmarkStart w:name="z365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60"/>
    <w:bookmarkStart w:name="z366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61"/>
    <w:bookmarkStart w:name="z367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362"/>
    <w:bookmarkStart w:name="z368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63"/>
    <w:bookmarkStart w:name="z369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64"/>
    <w:bookmarkStart w:name="z370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8512 мың теңге;</w:t>
      </w:r>
    </w:p>
    <w:bookmarkEnd w:id="365"/>
    <w:bookmarkStart w:name="z371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8512 мың теңге:</w:t>
      </w:r>
    </w:p>
    <w:bookmarkEnd w:id="366"/>
    <w:bookmarkStart w:name="z372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67"/>
    <w:bookmarkStart w:name="z373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68"/>
    <w:bookmarkStart w:name="z374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369"/>
    <w:bookmarkStart w:name="z375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2020 - 2022 жылдарға арналған Ортау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70"/>
    <w:bookmarkStart w:name="z376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38641 мың теңге, оның ішінде:</w:t>
      </w:r>
    </w:p>
    <w:bookmarkEnd w:id="371"/>
    <w:bookmarkStart w:name="z377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 мың теңге;</w:t>
      </w:r>
    </w:p>
    <w:bookmarkEnd w:id="372"/>
    <w:bookmarkStart w:name="z378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38610 мың теңге;</w:t>
      </w:r>
    </w:p>
    <w:bookmarkEnd w:id="373"/>
    <w:bookmarkStart w:name="z379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38641 мың теңге;</w:t>
      </w:r>
    </w:p>
    <w:bookmarkEnd w:id="374"/>
    <w:bookmarkStart w:name="z380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375"/>
    <w:bookmarkStart w:name="z381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76"/>
    <w:bookmarkStart w:name="z382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77"/>
    <w:bookmarkStart w:name="z383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378"/>
    <w:bookmarkStart w:name="z384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79"/>
    <w:bookmarkStart w:name="z385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80"/>
    <w:bookmarkStart w:name="z386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381"/>
    <w:bookmarkStart w:name="z387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382"/>
    <w:bookmarkStart w:name="z388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83"/>
    <w:bookmarkStart w:name="z389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84"/>
    <w:bookmarkStart w:name="z390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385"/>
    <w:bookmarkStart w:name="z391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2020 - 2022 жылдарға арналған Тағылы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86"/>
    <w:bookmarkStart w:name="z392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47901 мың теңге, оның ішінде:</w:t>
      </w:r>
    </w:p>
    <w:bookmarkEnd w:id="387"/>
    <w:bookmarkStart w:name="z393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131 мың теңге;</w:t>
      </w:r>
    </w:p>
    <w:bookmarkEnd w:id="388"/>
    <w:bookmarkStart w:name="z394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47770 мың теңге;</w:t>
      </w:r>
    </w:p>
    <w:bookmarkEnd w:id="389"/>
    <w:bookmarkStart w:name="z395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47901 мың теңге;</w:t>
      </w:r>
    </w:p>
    <w:bookmarkEnd w:id="390"/>
    <w:bookmarkStart w:name="z396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391"/>
    <w:bookmarkStart w:name="z397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92"/>
    <w:bookmarkStart w:name="z398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93"/>
    <w:bookmarkStart w:name="z399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394"/>
    <w:bookmarkStart w:name="z400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95"/>
    <w:bookmarkStart w:name="z401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96"/>
    <w:bookmarkStart w:name="z402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397"/>
    <w:bookmarkStart w:name="z403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398"/>
    <w:bookmarkStart w:name="z404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99"/>
    <w:bookmarkStart w:name="z405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00"/>
    <w:bookmarkStart w:name="z406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401"/>
    <w:bookmarkStart w:name="z407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402"/>
    <w:bookmarkStart w:name="z408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енеді.</w:t>
      </w:r>
    </w:p>
    <w:bookmarkEnd w:id="4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Тулеукулов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35/317 шешіміне 1 қосымша</w:t>
            </w:r>
          </w:p>
        </w:tc>
      </w:tr>
    </w:tbl>
    <w:bookmarkStart w:name="z412" w:id="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Ақсу-Аюлы ауылдық округінің 2020 жылға арналған бюджеті</w:t>
      </w:r>
    </w:p>
    <w:bookmarkEnd w:id="4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389414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382414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382414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"/>
        <w:gridCol w:w="1085"/>
        <w:gridCol w:w="1086"/>
        <w:gridCol w:w="1086"/>
        <w:gridCol w:w="4064"/>
        <w:gridCol w:w="3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-19320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№43/400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35/317 шешіміне 4 қосымша</w:t>
            </w:r>
          </w:p>
        </w:tc>
      </w:tr>
    </w:tbl>
    <w:bookmarkStart w:name="z415" w:id="4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Ақадыр кентінің 2020 жылдарға арналған бюджеті</w:t>
      </w:r>
    </w:p>
    <w:bookmarkEnd w:id="4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501581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501581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көшелерді жарықтандыру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5"/>
        <w:gridCol w:w="2646"/>
        <w:gridCol w:w="1705"/>
        <w:gridCol w:w="1706"/>
        <w:gridCol w:w="4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1"/>
        <w:gridCol w:w="1141"/>
        <w:gridCol w:w="1142"/>
        <w:gridCol w:w="1142"/>
        <w:gridCol w:w="4274"/>
        <w:gridCol w:w="3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-9500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№43/400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35/317 шешіміне 7 қосымша</w:t>
            </w:r>
          </w:p>
        </w:tc>
      </w:tr>
    </w:tbl>
    <w:bookmarkStart w:name="z418" w:id="4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Сакен Сейфуллин атындағы кентінің 2020 жылға арналған бюджеті</w:t>
      </w:r>
    </w:p>
    <w:bookmarkEnd w:id="4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"/>
        <w:gridCol w:w="1085"/>
        <w:gridCol w:w="1086"/>
        <w:gridCol w:w="1086"/>
        <w:gridCol w:w="4064"/>
        <w:gridCol w:w="3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-42500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№43/400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35/317 шешіміне 10 қосымша</w:t>
            </w:r>
          </w:p>
        </w:tc>
      </w:tr>
    </w:tbl>
    <w:bookmarkStart w:name="z421" w:id="4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Акжал кентінің 2020 жылға арналған бюджеті</w:t>
      </w:r>
    </w:p>
    <w:bookmarkEnd w:id="4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151728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54676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54676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54676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"/>
        <w:gridCol w:w="1085"/>
        <w:gridCol w:w="1086"/>
        <w:gridCol w:w="1086"/>
        <w:gridCol w:w="4064"/>
        <w:gridCol w:w="3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-54676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№43/400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35/317 шешіміне 13 қосымша</w:t>
            </w:r>
          </w:p>
        </w:tc>
      </w:tr>
    </w:tbl>
    <w:bookmarkStart w:name="z424" w:id="4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Мойынты кентінің 2020 жылға арналған бюджеті</w:t>
      </w:r>
    </w:p>
    <w:bookmarkEnd w:id="4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107029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107029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297"/>
        <w:gridCol w:w="1297"/>
        <w:gridCol w:w="1297"/>
        <w:gridCol w:w="4856"/>
        <w:gridCol w:w="22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№43/400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35/317 шешіміне 16 қосымша</w:t>
            </w:r>
          </w:p>
        </w:tc>
      </w:tr>
    </w:tbl>
    <w:bookmarkStart w:name="z427" w:id="4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Ақшатау кентінің 2020 жылға арналған бюджеті</w:t>
      </w:r>
    </w:p>
    <w:bookmarkEnd w:id="4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66304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66304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66304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"/>
        <w:gridCol w:w="1085"/>
        <w:gridCol w:w="1086"/>
        <w:gridCol w:w="1086"/>
        <w:gridCol w:w="4064"/>
        <w:gridCol w:w="3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-66304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№43/400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35/317 шешіміне 19 қосымша</w:t>
            </w:r>
          </w:p>
        </w:tc>
      </w:tr>
    </w:tbl>
    <w:bookmarkStart w:name="z430" w:id="4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Дария кентінің 2020 жылға арналған бюджеті</w:t>
      </w:r>
    </w:p>
    <w:bookmarkEnd w:id="4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297"/>
        <w:gridCol w:w="1297"/>
        <w:gridCol w:w="1297"/>
        <w:gridCol w:w="4856"/>
        <w:gridCol w:w="22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№43/400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35/317 шешіміне 22 қосымша</w:t>
            </w:r>
          </w:p>
        </w:tc>
      </w:tr>
    </w:tbl>
    <w:bookmarkStart w:name="z433" w:id="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кентінің 2020 жылға арналған бюджеті</w:t>
      </w:r>
    </w:p>
    <w:bookmarkEnd w:id="4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297"/>
        <w:gridCol w:w="1297"/>
        <w:gridCol w:w="1297"/>
        <w:gridCol w:w="4856"/>
        <w:gridCol w:w="22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№43/400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35/317 шешіміне 25 қосымша</w:t>
            </w:r>
          </w:p>
        </w:tc>
      </w:tr>
    </w:tbl>
    <w:bookmarkStart w:name="z436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Ақшоқы ауылдық округінің 2020 жылға арналған бюджеті</w:t>
      </w:r>
    </w:p>
    <w:bookmarkEnd w:id="4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297"/>
        <w:gridCol w:w="1297"/>
        <w:gridCol w:w="1297"/>
        <w:gridCol w:w="4856"/>
        <w:gridCol w:w="22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№43/400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35/317 шешіміне 28 қосымша</w:t>
            </w:r>
          </w:p>
        </w:tc>
      </w:tr>
    </w:tbl>
    <w:bookmarkStart w:name="z439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Төменгі Қайрақты ауылдық округінің 2020 жылға арналған бюджеті</w:t>
      </w:r>
    </w:p>
    <w:bookmarkEnd w:id="4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9"/>
        <w:gridCol w:w="786"/>
        <w:gridCol w:w="1657"/>
        <w:gridCol w:w="1657"/>
        <w:gridCol w:w="3846"/>
        <w:gridCol w:w="2962"/>
        <w:gridCol w:w="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101927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50158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50158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50158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49833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47471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47471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47471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25580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20891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32171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32171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32171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"/>
        <w:gridCol w:w="1085"/>
        <w:gridCol w:w="1086"/>
        <w:gridCol w:w="1086"/>
        <w:gridCol w:w="4064"/>
        <w:gridCol w:w="3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-32171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№43/400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35/317 шешіміне 31 қосымша</w:t>
            </w:r>
          </w:p>
        </w:tc>
      </w:tr>
    </w:tbl>
    <w:bookmarkStart w:name="z442" w:id="4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Талды ауылдық округінің 2020 жылға арналған бюджеті</w:t>
      </w:r>
    </w:p>
    <w:bookmarkEnd w:id="4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297"/>
        <w:gridCol w:w="1297"/>
        <w:gridCol w:w="1297"/>
        <w:gridCol w:w="4856"/>
        <w:gridCol w:w="22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№43/400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35/317 шешіміне 34 қосымша</w:t>
            </w:r>
          </w:p>
        </w:tc>
      </w:tr>
    </w:tbl>
    <w:bookmarkStart w:name="z445" w:id="4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Өспен ауылдық округінің 2020 жылға арналған бюджеті</w:t>
      </w:r>
    </w:p>
    <w:bookmarkEnd w:id="4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 көшелерді жарықтандыру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297"/>
        <w:gridCol w:w="1297"/>
        <w:gridCol w:w="1297"/>
        <w:gridCol w:w="4856"/>
        <w:gridCol w:w="22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№43/400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35/317 шешіміне 37 қосымша</w:t>
            </w:r>
          </w:p>
        </w:tc>
      </w:tr>
    </w:tbl>
    <w:bookmarkStart w:name="z448" w:id="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Шет ауылдық округінің 2020 жылға арналған бюджеті</w:t>
      </w:r>
    </w:p>
    <w:bookmarkEnd w:id="4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9"/>
        <w:gridCol w:w="786"/>
        <w:gridCol w:w="1657"/>
        <w:gridCol w:w="1657"/>
        <w:gridCol w:w="3846"/>
        <w:gridCol w:w="2962"/>
        <w:gridCol w:w="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133643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52697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52697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52697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52437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42744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37201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37201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 көшелерді жарықтандыру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20499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15702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33646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33646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33646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297"/>
        <w:gridCol w:w="1297"/>
        <w:gridCol w:w="1297"/>
        <w:gridCol w:w="4856"/>
        <w:gridCol w:w="22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№43/400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35/317 шешіміне 40 қосымша</w:t>
            </w:r>
          </w:p>
        </w:tc>
      </w:tr>
    </w:tbl>
    <w:bookmarkStart w:name="z451" w:id="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Ақой ауылдық округінің 2020 жылға арналған бюджеті</w:t>
      </w:r>
    </w:p>
    <w:bookmarkEnd w:id="4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297"/>
        <w:gridCol w:w="1297"/>
        <w:gridCol w:w="1297"/>
        <w:gridCol w:w="4856"/>
        <w:gridCol w:w="22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№43/400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35/317 шешіміне 43 қосымша</w:t>
            </w:r>
          </w:p>
        </w:tc>
      </w:tr>
    </w:tbl>
    <w:bookmarkStart w:name="z454" w:id="4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Батық ауылдық округінің 2020 жылға арналған бюджеті</w:t>
      </w:r>
    </w:p>
    <w:bookmarkEnd w:id="4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21801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21801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21801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"/>
        <w:gridCol w:w="1085"/>
        <w:gridCol w:w="1086"/>
        <w:gridCol w:w="1086"/>
        <w:gridCol w:w="4064"/>
        <w:gridCol w:w="3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-21801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№43/400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35/317 шешіміне 46 қосымша</w:t>
            </w:r>
          </w:p>
        </w:tc>
      </w:tr>
    </w:tbl>
    <w:bookmarkStart w:name="z457" w:id="4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Босаға ауылдық округінің 2020 жылға арналған бюджеті</w:t>
      </w:r>
    </w:p>
    <w:bookmarkEnd w:id="4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5"/>
        <w:gridCol w:w="2646"/>
        <w:gridCol w:w="1705"/>
        <w:gridCol w:w="1706"/>
        <w:gridCol w:w="4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1"/>
        <w:gridCol w:w="1141"/>
        <w:gridCol w:w="1142"/>
        <w:gridCol w:w="1142"/>
        <w:gridCol w:w="4274"/>
        <w:gridCol w:w="3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-9000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№43/400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35/317 шешіміне 49 қосымша</w:t>
            </w:r>
          </w:p>
        </w:tc>
      </w:tr>
    </w:tbl>
    <w:bookmarkStart w:name="z460" w:id="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Бұрма ауылының 2020 жылға арналған бюджеті</w:t>
      </w:r>
    </w:p>
    <w:bookmarkEnd w:id="4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297"/>
        <w:gridCol w:w="1297"/>
        <w:gridCol w:w="1297"/>
        <w:gridCol w:w="4856"/>
        <w:gridCol w:w="22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№43/400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35/317 шешіміне 52 қосымша</w:t>
            </w:r>
          </w:p>
        </w:tc>
      </w:tr>
    </w:tbl>
    <w:bookmarkStart w:name="z463" w:id="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Кәрім Мыңбаев атындағы ауылының 2020 жылға арналған бюджеті</w:t>
      </w:r>
    </w:p>
    <w:bookmarkEnd w:id="4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297"/>
        <w:gridCol w:w="1297"/>
        <w:gridCol w:w="1297"/>
        <w:gridCol w:w="4856"/>
        <w:gridCol w:w="22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№43/400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35/317 шешіміне 55 қосымша</w:t>
            </w:r>
          </w:p>
        </w:tc>
      </w:tr>
    </w:tbl>
    <w:bookmarkStart w:name="z466" w:id="4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Кеншоқы ауылдық округінің 2020 жылға арналған бюджеті</w:t>
      </w:r>
    </w:p>
    <w:bookmarkEnd w:id="4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297"/>
        <w:gridCol w:w="1297"/>
        <w:gridCol w:w="1297"/>
        <w:gridCol w:w="4856"/>
        <w:gridCol w:w="22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№43/400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35/317 шешіміне 58 қосымша</w:t>
            </w:r>
          </w:p>
        </w:tc>
      </w:tr>
    </w:tbl>
    <w:bookmarkStart w:name="z469" w:id="4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Киік ауылдық округінің 2020 жылға арналған бюджеті</w:t>
      </w:r>
    </w:p>
    <w:bookmarkEnd w:id="4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297"/>
        <w:gridCol w:w="1297"/>
        <w:gridCol w:w="1297"/>
        <w:gridCol w:w="4856"/>
        <w:gridCol w:w="22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№43/400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35/317 шешіміне 61 қосымша</w:t>
            </w:r>
          </w:p>
        </w:tc>
      </w:tr>
    </w:tbl>
    <w:bookmarkStart w:name="z472" w:id="4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Көктіңкөлі ауылдық округінің 2020 жылға арналған бюджеті</w:t>
      </w:r>
    </w:p>
    <w:bookmarkEnd w:id="4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297"/>
        <w:gridCol w:w="1297"/>
        <w:gridCol w:w="1297"/>
        <w:gridCol w:w="4856"/>
        <w:gridCol w:w="22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№43/400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35/317 шешіміне 64 қосымша</w:t>
            </w:r>
          </w:p>
        </w:tc>
      </w:tr>
    </w:tbl>
    <w:bookmarkStart w:name="z474" w:id="4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Красная Поляна ауылдық округінің 2020 жылға арналған бюджеті</w:t>
      </w:r>
    </w:p>
    <w:bookmarkEnd w:id="4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297"/>
        <w:gridCol w:w="1297"/>
        <w:gridCol w:w="1297"/>
        <w:gridCol w:w="4856"/>
        <w:gridCol w:w="22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№43/400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35/317 шешіміне 67 қосымша</w:t>
            </w:r>
          </w:p>
        </w:tc>
      </w:tr>
    </w:tbl>
    <w:bookmarkStart w:name="z477" w:id="4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Нұраталды ауылының 2020 жылға арналған бюджеті</w:t>
      </w:r>
    </w:p>
    <w:bookmarkEnd w:id="4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5"/>
        <w:gridCol w:w="2646"/>
        <w:gridCol w:w="1705"/>
        <w:gridCol w:w="1706"/>
        <w:gridCol w:w="4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1"/>
        <w:gridCol w:w="1141"/>
        <w:gridCol w:w="1142"/>
        <w:gridCol w:w="1142"/>
        <w:gridCol w:w="4274"/>
        <w:gridCol w:w="3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-8512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№43/400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35/317 шешіміне 70 қосымша</w:t>
            </w:r>
          </w:p>
        </w:tc>
      </w:tr>
    </w:tbl>
    <w:bookmarkStart w:name="z480" w:id="4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Ортау ауылдық округінің 2020 жылға арналған бюджеті</w:t>
      </w:r>
    </w:p>
    <w:bookmarkEnd w:id="4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297"/>
        <w:gridCol w:w="1297"/>
        <w:gridCol w:w="1297"/>
        <w:gridCol w:w="4856"/>
        <w:gridCol w:w="22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№43/400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35/317 шешіміне 73 қосымша</w:t>
            </w:r>
          </w:p>
        </w:tc>
      </w:tr>
    </w:tbl>
    <w:bookmarkStart w:name="z483" w:id="4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Тағылы ауылдық округінің 2020 жылға арналған бюджеті</w:t>
      </w:r>
    </w:p>
    <w:bookmarkEnd w:id="4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297"/>
        <w:gridCol w:w="1297"/>
        <w:gridCol w:w="1297"/>
        <w:gridCol w:w="4856"/>
        <w:gridCol w:w="22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