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efbe" w14:textId="93be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2020 жылғы 29 желтоқсандағы № 44/403 шешімі. Қарағанды облысының Әділет департаментінде 2021 жылғы 12 қаңтарда № 6155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11 607 944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4286553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11177 мың теңге 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7087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7 303 127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12 075 028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60796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170836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57343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-60796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60796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170836 мың теңге;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57343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467084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Шет аудандық мәслихатының 09.11.2021 </w:t>
      </w:r>
      <w:r>
        <w:rPr>
          <w:rFonts w:ascii="Times New Roman"/>
          <w:b w:val="false"/>
          <w:i w:val="false"/>
          <w:color w:val="000000"/>
          <w:sz w:val="28"/>
        </w:rPr>
        <w:t>№ 8/91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бюджет түсімдерінің құрамында 2021 жылға арналған жоғары тұрған бюджеттерден берілетін нысаналы трансферттер мен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аудандық бюджеттен кент, ауылдық округтер бюджеттеріне 1007850 мың теңге сомасында субвенциялар көлемі қарастырылсын.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бюджет шығыстарының құрамында аудандық бюджеттен 2021 – 2023 жылдарға арналған кент, ауылдық округтер бюджеттеріне берілетін субвенциялар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2021 жылға арналған резерві 77579 мың теңге сомасында бекітілсін.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жылдың 1 қаңтарынан бастап қолданысқа енгізіледі және ресми жариялануға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Шет аудандық мәслихатының 09.11.2021 </w:t>
      </w:r>
      <w:r>
        <w:rPr>
          <w:rFonts w:ascii="Times New Roman"/>
          <w:b w:val="false"/>
          <w:i w:val="false"/>
          <w:color w:val="ff0000"/>
          <w:sz w:val="28"/>
        </w:rPr>
        <w:t>№ 8/91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4286553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1352330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cыйақылар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12 075 028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Коммуналдықтұрғынүйқорыныңтұрғынүйлерінсатыпалу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7900351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017"/>
        <w:gridCol w:w="39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-60796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cыйақылар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4 209 092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901"/>
        <w:gridCol w:w="901"/>
        <w:gridCol w:w="6665"/>
        <w:gridCol w:w="2031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4438671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кәсіпорынының таза кірісі бөлігіндегі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 бойынша cыйақылар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4"/>
        <w:gridCol w:w="1211"/>
        <w:gridCol w:w="1211"/>
        <w:gridCol w:w="5604"/>
        <w:gridCol w:w="28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4 438 671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1169586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және (немесе) салу, реконструкциялау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901"/>
        <w:gridCol w:w="901"/>
        <w:gridCol w:w="6665"/>
        <w:gridCol w:w="2031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2979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ағымдағы нысаналы трансферттер және бюджеттік кредиттер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9"/>
        <w:gridCol w:w="3341"/>
      </w:tblGrid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1 461 341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864 980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178 265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нарығын дамытуға бағытталған іс-шараларды іске асыруға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103 834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10 920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құралдармен қамтамасыз ету нормаларын ұлғайту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техникалық көмекшi (компенсаторлық) құралдар тiзбесiн кеңейту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көмек, оның ішінде: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мемлекеттік атаулы әлеуметтік көмек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30 488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-кепілдендірілген әлеуметтік пакет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Өнімді жұмыспен қамтуды және жаппай кәсіпкерлікті дамытудың 2017-2021 жылдарға арналған "Енбек" мемлекеттік бағдарламасы шеңберінде еңбек нарығында сұранысқа ие біліктіліктер мен дағдылар бойынша қысқа мерзімді кәсіптік оқытуға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әлеуметтік қорғау ұйымдарында арнаулы әлеуметтік қызмет көрсететін қызметкерлердің жалақысына қосымша ақы белгілеуге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63 028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(облыстың маңызы бар қаланың) дене шынықтыру және спорт бөлімі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бөлімі және тұрғын үй инспекциясы бөлімі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620 152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 (көлік инфрақұрылымының объектілері)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435 897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184 255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478 222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ауданы Киікті ауылында С.Мухамеджанов атындағы 150 орындық орта мектептің құрылысы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478 222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118 139</w:t>
            </w:r>
          </w:p>
        </w:tc>
      </w:tr>
      <w:tr>
        <w:trPr>
          <w:trHeight w:val="30" w:hRule="atLeast"/>
        </w:trPr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№44/403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бюджеттен 2021-2023 жылдарға арналған қала, кент, ауылдық округтер бюджеттеріне берілетін субвенциялар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3756"/>
        <w:gridCol w:w="3756"/>
        <w:gridCol w:w="3678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 (мың теңге)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(мың теңге)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1007850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1240872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199344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Сейфуллин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Мойынты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33607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43076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25337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кенті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Акшокы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Қайрақты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27128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Өспен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Ақой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Үңірек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Батық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Бұрма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Кәрім Мыңбаев атындағы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Кеншоқы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30454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Киікті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35342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Көктіңкөлі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Поляна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Нұраталды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Ортау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29779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Тағылы ауылы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