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b80c" w14:textId="e03b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қаласының мектепке дейінгі ұйымдарындағы 2020 жылға арналған бір тәрбиеленушіге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әкімдігінің 2020 жылғы 2 наурыздағы № 12/55 қаулысы. Қарағанды облысының Әділет департаментінде 2020 жылғы 4 наурызда № 5729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Приозерск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Приозерск қаласының мектепке дейінгі ұйымдарындағы 2020 жылға арналған бір тәрбиеленушіге мектепке дейінгі тәрбие мен оқытуға мемлекеттік білім беру тапсырысын,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Приозерск қаласы әкімінің орынбасары Б.Ә. Қазиеваға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Приозерск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Приозерск қаласының мектепке дейінгі ұйымдарындағы 2020 жылға арналған бір тәрбиеленушіге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353"/>
        <w:gridCol w:w="1764"/>
        <w:gridCol w:w="5725"/>
        <w:gridCol w:w="2515"/>
      </w:tblGrid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ата-аналардың бір айға ақы төлеу мөлшері (теңге)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Бөбекжай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- 3 жасқа дейін - 11 000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- 6 жасқа дейін – 12 000 теңге</w:t>
            </w:r>
          </w:p>
          <w:bookmarkEnd w:id="5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- 3 жасқа дейін - 11 000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- 6 жасқа дейін – 12 000 теңге</w:t>
            </w:r>
          </w:p>
          <w:bookmarkEnd w:id="6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