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e67" w14:textId="c508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2016 жылғы 14 қыркүйектегі № 4/43 "Приозерск қалалық мәслихатының аппараты" мемлекеттік мекемесінің қызметтік куәлікті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24 маусымдағы № 39/398 шешімі. Қарағанды облысының Әділет департаментінде 2020 жылғы 1 шілдеде № 5916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2016 жылғы 14 қыркүйектегі № 4/43 "Приозерск қалалық мәслихатының аппараты" мемлекеттік мекемесінің қызметтік куәлікті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3971 болып тіркелген, "Әділет" ақпараттық-құқықтық жүйесінде 2016 жылы 18 қарашада және 2016 жылғы 14 қазанда № 41/477 "Приозерский вестник"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