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8e43" w14:textId="e488e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асыл тұқымды мал шаруашылығын дамытуды, мал шаруашылығының өнімділігін және өнім сапасын арттыруды субсидиялау көлемдерін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2020 жылғы 5 ақпандағы № 161 қаулысы. Қызылорда облысының Әділет департаментінде 2020 жылғы 5 ақпанда № 7234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бұйрығына (нормативтік құқықтық актілерді мемлекеттік тіркеу Тізілімінде 18404 нөмірімен тіркелген) сәйкес Қызылорда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2020 жылға арналған асыл тұқымды мал шаруашылығын дамытуды, мал шаруашылығының өнімділігін және өнім сапасын арттыруды </w:t>
      </w:r>
      <w:r>
        <w:rPr>
          <w:rFonts w:ascii="Times New Roman"/>
          <w:b w:val="false"/>
          <w:i w:val="false"/>
          <w:color w:val="000000"/>
          <w:sz w:val="28"/>
        </w:rPr>
        <w:t>субсидиялау көлемдері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"Қызылорда облысының ауыл шаруашылығы басқармасы" мемлекеттік мекемесі осы қаулыдан туындайтын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Б.Б. Намаевқа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қаулысымен бекітілген</w:t>
            </w:r>
          </w:p>
        </w:tc>
      </w:tr>
    </w:tbl>
    <w:bookmarkStart w:name="z20" w:id="5"/>
    <w:p>
      <w:pPr>
        <w:spacing w:after="0"/>
        <w:ind w:left="0"/>
        <w:jc w:val="left"/>
      </w:pPr>
      <w:r>
        <w:rPr>
          <w:rFonts w:ascii="Times New Roman"/>
          <w:b/>
          <w:i w:val="false"/>
          <w:color w:val="000000"/>
        </w:rPr>
        <w:t xml:space="preserve"> 2020 жылға арналған асыл тұқымды мал шаруашылығын дамытуды, мал шаруашылығының өнімділігін және өнім сапасын арттыруды субсидиялау көлемдері</w:t>
      </w:r>
    </w:p>
    <w:bookmarkEnd w:id="5"/>
    <w:p>
      <w:pPr>
        <w:spacing w:after="0"/>
        <w:ind w:left="0"/>
        <w:jc w:val="both"/>
      </w:pPr>
      <w:r>
        <w:rPr>
          <w:rFonts w:ascii="Times New Roman"/>
          <w:b w:val="false"/>
          <w:i w:val="false"/>
          <w:color w:val="ff0000"/>
          <w:sz w:val="28"/>
        </w:rPr>
        <w:t xml:space="preserve">
      Ескерту. Қосымша жаңа редакцияда - Қызылорда облысы әкімдігінің 03.12.2020 </w:t>
      </w:r>
      <w:r>
        <w:rPr>
          <w:rFonts w:ascii="Times New Roman"/>
          <w:b w:val="false"/>
          <w:i w:val="false"/>
          <w:color w:val="ff0000"/>
          <w:sz w:val="28"/>
        </w:rPr>
        <w:t>№ 140</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left"/>
      </w:pPr>
      <w:r>
        <w:rPr>
          <w:rFonts w:ascii="Times New Roman"/>
          <w:b/>
          <w:i w:val="false"/>
          <w:color w:val="000000"/>
        </w:rPr>
        <w:t xml:space="preserve"> кесте № 1</w:t>
      </w:r>
    </w:p>
    <w:bookmarkStart w:name="z22" w:id="6"/>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жәнеөнім сапасын арттыруды субсидиялау қағидаларын бекіту туралы" Қазақстан РеспубликасыАуыл шаруашылығы министрінің 2019 жылғы 15 наурыздағы № 108 бұйрығына сәйкес бекітілгеннорматив бойынша игерілген субсидиялау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3918"/>
        <w:gridCol w:w="623"/>
        <w:gridCol w:w="1837"/>
        <w:gridCol w:w="2244"/>
        <w:gridCol w:w="2786"/>
      </w:tblGrid>
      <w:tr>
        <w:trPr>
          <w:trHeight w:val="3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bookmarkEnd w:id="7"/>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тонна</w:t>
            </w:r>
          </w:p>
          <w:bookmarkEnd w:id="8"/>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xml:space="preserve">
Селекциялық және асыл </w:t>
            </w:r>
            <w:r>
              <w:br/>
            </w:r>
            <w:r>
              <w:rPr>
                <w:rFonts w:ascii="Times New Roman"/>
                <w:b w:val="false"/>
                <w:i w:val="false"/>
                <w:color w:val="000000"/>
                <w:sz w:val="20"/>
              </w:rPr>
              <w:t>
тұқымдық жұмыс жүргізу:</w:t>
            </w:r>
          </w:p>
          <w:bookmarkEnd w:id="9"/>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10"/>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11"/>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199978</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бір уақытта кемінде 1000 бас болатын бордақылау алаңдары үшін бұқашықтарды бордақылау шығындарын арзандату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қосқан салмағы, килограмм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13015,4</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xml:space="preserve">
Ірі қара малды союмен және етін бастапқы өңдеумен айналысатын ет өңдеуші кәсіпорындардың сиыр етін дайындау құнын арзандату (2020 жылғы </w:t>
            </w:r>
            <w:r>
              <w:br/>
            </w:r>
            <w:r>
              <w:rPr>
                <w:rFonts w:ascii="Times New Roman"/>
                <w:b w:val="false"/>
                <w:i w:val="false"/>
                <w:color w:val="000000"/>
                <w:sz w:val="20"/>
              </w:rPr>
              <w:t>
1 қаңтардан бастап қолданылады)</w:t>
            </w:r>
          </w:p>
          <w:bookmarkEnd w:id="12"/>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өндірілген</w:t>
            </w:r>
            <w:r>
              <w:br/>
            </w:r>
            <w:r>
              <w:rPr>
                <w:rFonts w:ascii="Times New Roman"/>
                <w:b w:val="false"/>
                <w:i w:val="false"/>
                <w:color w:val="000000"/>
                <w:sz w:val="20"/>
              </w:rPr>
              <w:t>
</w:t>
            </w:r>
            <w:r>
              <w:rPr>
                <w:rFonts w:ascii="Times New Roman"/>
                <w:b w:val="false"/>
                <w:i w:val="false"/>
                <w:color w:val="000000"/>
                <w:sz w:val="20"/>
              </w:rPr>
              <w:t>сиыр етінің</w:t>
            </w:r>
            <w:r>
              <w:br/>
            </w:r>
            <w:r>
              <w:rPr>
                <w:rFonts w:ascii="Times New Roman"/>
                <w:b w:val="false"/>
                <w:i w:val="false"/>
                <w:color w:val="000000"/>
                <w:sz w:val="20"/>
              </w:rPr>
              <w:t>
килограмы</w:t>
            </w:r>
          </w:p>
          <w:bookmarkEnd w:id="13"/>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доза</w:t>
            </w:r>
          </w:p>
          <w:bookmarkEnd w:id="14"/>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немесе Тәуелсіз Мемлекеттер Достастығы елдерінен әкелінетін шетелдік </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cатып алынған</w:t>
            </w:r>
            <w:r>
              <w:br/>
            </w:r>
            <w:r>
              <w:rPr>
                <w:rFonts w:ascii="Times New Roman"/>
                <w:b w:val="false"/>
                <w:i w:val="false"/>
                <w:color w:val="000000"/>
                <w:sz w:val="20"/>
              </w:rPr>
              <w:t>
бас</w:t>
            </w:r>
          </w:p>
          <w:bookmarkEnd w:id="15"/>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xml:space="preserve">
өткізілген немесе </w:t>
            </w:r>
            <w:r>
              <w:br/>
            </w:r>
            <w:r>
              <w:rPr>
                <w:rFonts w:ascii="Times New Roman"/>
                <w:b w:val="false"/>
                <w:i w:val="false"/>
                <w:color w:val="000000"/>
                <w:sz w:val="20"/>
              </w:rPr>
              <w:t>
</w:t>
            </w:r>
            <w:r>
              <w:rPr>
                <w:rFonts w:ascii="Times New Roman"/>
                <w:b w:val="false"/>
                <w:i w:val="false"/>
                <w:color w:val="000000"/>
                <w:sz w:val="20"/>
              </w:rPr>
              <w:t>өңделген</w:t>
            </w:r>
            <w:r>
              <w:br/>
            </w:r>
            <w:r>
              <w:rPr>
                <w:rFonts w:ascii="Times New Roman"/>
                <w:b w:val="false"/>
                <w:i w:val="false"/>
                <w:color w:val="000000"/>
                <w:sz w:val="20"/>
              </w:rPr>
              <w:t>
килограмм</w:t>
            </w:r>
          </w:p>
          <w:bookmarkEnd w:id="16"/>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3581,876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125365,660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xml:space="preserve">
Ауыл шаруашылығы </w:t>
            </w:r>
            <w:r>
              <w:br/>
            </w:r>
            <w:r>
              <w:rPr>
                <w:rFonts w:ascii="Times New Roman"/>
                <w:b w:val="false"/>
                <w:i w:val="false"/>
                <w:color w:val="000000"/>
                <w:sz w:val="20"/>
              </w:rPr>
              <w:t>
кооперативі</w:t>
            </w:r>
          </w:p>
          <w:bookmarkEnd w:id="17"/>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ұрықтандырыл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бас/</w:t>
            </w:r>
            <w:r>
              <w:br/>
            </w:r>
            <w:r>
              <w:rPr>
                <w:rFonts w:ascii="Times New Roman"/>
                <w:b w:val="false"/>
                <w:i w:val="false"/>
                <w:color w:val="000000"/>
                <w:sz w:val="20"/>
              </w:rPr>
              <w:t>
шағылысу маусымы</w:t>
            </w:r>
          </w:p>
          <w:bookmarkEnd w:id="18"/>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9"/>
          <w:p>
            <w:pPr>
              <w:spacing w:after="20"/>
              <w:ind w:left="20"/>
              <w:jc w:val="both"/>
            </w:pPr>
            <w:r>
              <w:rPr>
                <w:rFonts w:ascii="Times New Roman"/>
                <w:b w:val="false"/>
                <w:i w:val="false"/>
                <w:color w:val="000000"/>
                <w:sz w:val="20"/>
              </w:rPr>
              <w:t xml:space="preserve">
Табынның өсімін молайту үшін пайдаланылатын сүтті және </w:t>
            </w:r>
            <w:r>
              <w:br/>
            </w:r>
            <w:r>
              <w:rPr>
                <w:rFonts w:ascii="Times New Roman"/>
                <w:b w:val="false"/>
                <w:i w:val="false"/>
                <w:color w:val="000000"/>
                <w:sz w:val="20"/>
              </w:rPr>
              <w:t>
сүтті-етті тұқымдардың асыл тұқымды тұқымдық бұқасын күтіп-бағу</w:t>
            </w:r>
          </w:p>
          <w:bookmarkEnd w:id="19"/>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0"/>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20"/>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Эмбриондарды телу жөніндегі көрсетілетін қызметтерді субсидиялау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аналық басының және толықтыратын мал басының азығына жұмсалған шығындар құнын арзандату*/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Шаруашылықтарда және ауыл шаруашылығы кооперативтерінде қойлардың аналық басын қолдан ұрықтандыру жөніндегі көрсетілетін қызметтерді субсидиялау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ұрықтандырыл</w:t>
            </w:r>
            <w:r>
              <w:br/>
            </w:r>
            <w:r>
              <w:rPr>
                <w:rFonts w:ascii="Times New Roman"/>
                <w:b w:val="false"/>
                <w:i w:val="false"/>
                <w:color w:val="000000"/>
                <w:sz w:val="20"/>
              </w:rPr>
              <w:t>
ғанбас/шағылысу маусымы</w:t>
            </w:r>
          </w:p>
          <w:bookmarkEnd w:id="21"/>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2"/>
          <w:p>
            <w:pPr>
              <w:spacing w:after="20"/>
              <w:ind w:left="20"/>
              <w:jc w:val="both"/>
            </w:pPr>
            <w:r>
              <w:rPr>
                <w:rFonts w:ascii="Times New Roman"/>
                <w:b w:val="false"/>
                <w:i w:val="false"/>
                <w:color w:val="000000"/>
                <w:sz w:val="20"/>
              </w:rPr>
              <w:t xml:space="preserve">
Селекциялық және асыл </w:t>
            </w:r>
            <w:r>
              <w:br/>
            </w:r>
            <w:r>
              <w:rPr>
                <w:rFonts w:ascii="Times New Roman"/>
                <w:b w:val="false"/>
                <w:i w:val="false"/>
                <w:color w:val="000000"/>
                <w:sz w:val="20"/>
              </w:rPr>
              <w:t>
тұқымдық жұмыс жүргізу:</w:t>
            </w:r>
          </w:p>
          <w:bookmarkEnd w:id="22"/>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3"/>
          <w:p>
            <w:pPr>
              <w:spacing w:after="20"/>
              <w:ind w:left="20"/>
              <w:jc w:val="both"/>
            </w:pPr>
            <w:r>
              <w:rPr>
                <w:rFonts w:ascii="Times New Roman"/>
                <w:b w:val="false"/>
                <w:i w:val="false"/>
                <w:color w:val="000000"/>
                <w:sz w:val="20"/>
              </w:rPr>
              <w:t xml:space="preserve">
Қойлардың асыл тұқымды </w:t>
            </w:r>
            <w:r>
              <w:br/>
            </w:r>
            <w:r>
              <w:rPr>
                <w:rFonts w:ascii="Times New Roman"/>
                <w:b w:val="false"/>
                <w:i w:val="false"/>
                <w:color w:val="000000"/>
                <w:sz w:val="20"/>
              </w:rPr>
              <w:t>
аналық басы</w:t>
            </w:r>
          </w:p>
          <w:bookmarkEnd w:id="23"/>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4"/>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24"/>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5"/>
          <w:p>
            <w:pPr>
              <w:spacing w:after="20"/>
              <w:ind w:left="20"/>
              <w:jc w:val="both"/>
            </w:pPr>
            <w:r>
              <w:rPr>
                <w:rFonts w:ascii="Times New Roman"/>
                <w:b w:val="false"/>
                <w:i w:val="false"/>
                <w:color w:val="000000"/>
                <w:sz w:val="20"/>
              </w:rPr>
              <w:t xml:space="preserve">
Асыл тұқымды ешкілердің </w:t>
            </w:r>
            <w:r>
              <w:br/>
            </w:r>
            <w:r>
              <w:rPr>
                <w:rFonts w:ascii="Times New Roman"/>
                <w:b w:val="false"/>
                <w:i w:val="false"/>
                <w:color w:val="000000"/>
                <w:sz w:val="20"/>
              </w:rPr>
              <w:t>
аналық басын сатып алу**</w:t>
            </w:r>
          </w:p>
          <w:bookmarkEnd w:id="25"/>
        </w:tc>
        <w:tc>
          <w:tcPr>
            <w:tcW w:w="0" w:type="auto"/>
            <w:vMerge/>
            <w:tcBorders>
              <w:top w:val="nil"/>
              <w:left w:val="single" w:color="cfcfcf" w:sz="5"/>
              <w:bottom w:val="single" w:color="cfcfcf" w:sz="5"/>
              <w:right w:val="single" w:color="cfcfcf" w:sz="5"/>
            </w:tcBorders>
          </w:tcP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 сатып алу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6"/>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26"/>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2374,440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тұқымдық түйелер сатып алу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7"/>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27"/>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8"/>
          <w:p>
            <w:pPr>
              <w:spacing w:after="20"/>
              <w:ind w:left="20"/>
              <w:jc w:val="both"/>
            </w:pPr>
            <w:r>
              <w:rPr>
                <w:rFonts w:ascii="Times New Roman"/>
                <w:b w:val="false"/>
                <w:i w:val="false"/>
                <w:color w:val="000000"/>
                <w:sz w:val="20"/>
              </w:rPr>
              <w:t>
балара</w:t>
            </w:r>
            <w:r>
              <w:br/>
            </w:r>
            <w:r>
              <w:rPr>
                <w:rFonts w:ascii="Times New Roman"/>
                <w:b w:val="false"/>
                <w:i w:val="false"/>
                <w:color w:val="000000"/>
                <w:sz w:val="20"/>
              </w:rPr>
              <w:t>
ұясы/маусым</w:t>
            </w:r>
          </w:p>
          <w:bookmarkEnd w:id="28"/>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1588268,3</w:t>
            </w:r>
          </w:p>
        </w:tc>
      </w:tr>
    </w:tbl>
    <w:bookmarkStart w:name="z49" w:id="29"/>
    <w:p>
      <w:pPr>
        <w:spacing w:after="0"/>
        <w:ind w:left="0"/>
        <w:jc w:val="both"/>
      </w:pPr>
      <w:r>
        <w:rPr>
          <w:rFonts w:ascii="Times New Roman"/>
          <w:b w:val="false"/>
          <w:i w:val="false"/>
          <w:color w:val="000000"/>
          <w:sz w:val="28"/>
        </w:rPr>
        <w:t>
      Ескертпе:</w:t>
      </w:r>
    </w:p>
    <w:bookmarkEnd w:id="29"/>
    <w:bookmarkStart w:name="z50" w:id="30"/>
    <w:p>
      <w:pPr>
        <w:spacing w:after="0"/>
        <w:ind w:left="0"/>
        <w:jc w:val="both"/>
      </w:pPr>
      <w:r>
        <w:rPr>
          <w:rFonts w:ascii="Times New Roman"/>
          <w:b w:val="false"/>
          <w:i w:val="false"/>
          <w:color w:val="000000"/>
          <w:sz w:val="28"/>
        </w:rPr>
        <w:t>
      * - жергілікті бюджеттен қосымша бюджет қаражаты бөлінген кезде және/немесе басқа бюджеттік бағдарламалардан қайта бөлінген кезде субсидиялау нормативтерін Қазақстан Республикасы Ауыл шаруашылығы министрінің 2019 жылғы 15 наурыздағы № 108 бұйрығымен (нормативтік құқықтық актілерді мемлекеттік тіркеу Тізілімінде 18404 нөмірімен тіркелген) бекітілген Асыл тұқымды мал шаруашылығын дамытуды, мал шаруашылығының өнімділігін және өнім сапасын арттыруды субсидиялау Қағидаларының 4-тармағына сәйкес Министрлікпен келісім бойынша белгіленген нормативтен 50 пайызға дейін және мал азығын субсидиялау бойынша 100 пайызға дейін ұлғайтуға жол беріледі;</w:t>
      </w:r>
    </w:p>
    <w:bookmarkEnd w:id="30"/>
    <w:bookmarkStart w:name="z51" w:id="31"/>
    <w:p>
      <w:pPr>
        <w:spacing w:after="0"/>
        <w:ind w:left="0"/>
        <w:jc w:val="both"/>
      </w:pPr>
      <w:r>
        <w:rPr>
          <w:rFonts w:ascii="Times New Roman"/>
          <w:b w:val="false"/>
          <w:i w:val="false"/>
          <w:color w:val="000000"/>
          <w:sz w:val="28"/>
        </w:rPr>
        <w:t>
      ** - жергілікті бюджеттен қосымша бюджет қаражаты бөлінгенде.</w:t>
      </w:r>
    </w:p>
    <w:bookmarkEnd w:id="31"/>
    <w:bookmarkStart w:name="z52" w:id="32"/>
    <w:p>
      <w:pPr>
        <w:spacing w:after="0"/>
        <w:ind w:left="0"/>
        <w:jc w:val="both"/>
      </w:pPr>
      <w:r>
        <w:rPr>
          <w:rFonts w:ascii="Times New Roman"/>
          <w:b w:val="false"/>
          <w:i w:val="false"/>
          <w:color w:val="000000"/>
          <w:sz w:val="28"/>
        </w:rPr>
        <w:t>
      Асыл тұқымды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 сатып алу бекітілген нормативке дейін, бірақ оны сатып алу құнының 50 пайызынан аспайтын мөлшерде субсидияланады.</w:t>
      </w:r>
    </w:p>
    <w:bookmarkEnd w:id="32"/>
    <w:bookmarkStart w:name="z53" w:id="33"/>
    <w:p>
      <w:pPr>
        <w:spacing w:after="0"/>
        <w:ind w:left="0"/>
        <w:jc w:val="both"/>
      </w:pPr>
      <w:r>
        <w:rPr>
          <w:rFonts w:ascii="Times New Roman"/>
          <w:b w:val="false"/>
          <w:i w:val="false"/>
          <w:color w:val="000000"/>
          <w:sz w:val="28"/>
        </w:rPr>
        <w:t>
      Отандық асыл тұқымды ірі қара мал мен қойлардың аналық мал басын сатып алу қаржы институтымен кредит беру шарты болған кезде субсидияланады, бұл ретте субсидиялар кредитті өтеу есебіне арнайы шотқа аударылады.</w:t>
      </w:r>
    </w:p>
    <w:bookmarkEnd w:id="33"/>
    <w:bookmarkStart w:name="z54" w:id="34"/>
    <w:p>
      <w:pPr>
        <w:spacing w:after="0"/>
        <w:ind w:left="0"/>
        <w:jc w:val="left"/>
      </w:pPr>
      <w:r>
        <w:rPr>
          <w:rFonts w:ascii="Times New Roman"/>
          <w:b/>
          <w:i w:val="false"/>
          <w:color w:val="000000"/>
        </w:rPr>
        <w:t xml:space="preserve"> кесте №2</w:t>
      </w:r>
    </w:p>
    <w:bookmarkEnd w:id="34"/>
    <w:bookmarkStart w:name="z55" w:id="35"/>
    <w:p>
      <w:pPr>
        <w:spacing w:after="0"/>
        <w:ind w:left="0"/>
        <w:jc w:val="left"/>
      </w:pPr>
      <w:r>
        <w:rPr>
          <w:rFonts w:ascii="Times New Roman"/>
          <w:b/>
          <w:i w:val="false"/>
          <w:color w:val="000000"/>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өзгерістер енгізу туралы" Қазақстан Республикасы Ауыл шаруашылығы министрінің 2020 жылғы 17 шілдедегі № 229 бұйрығына сәйкес бекітілген норматив бойынша игерілетін субсидиялау көлемдері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4969"/>
        <w:gridCol w:w="563"/>
        <w:gridCol w:w="1661"/>
        <w:gridCol w:w="2028"/>
        <w:gridCol w:w="2273"/>
      </w:tblGrid>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6"/>
          <w:p>
            <w:pPr>
              <w:spacing w:after="20"/>
              <w:ind w:left="20"/>
              <w:jc w:val="both"/>
            </w:pPr>
            <w:r>
              <w:rPr>
                <w:rFonts w:ascii="Times New Roman"/>
                <w:b w:val="false"/>
                <w:i w:val="false"/>
                <w:color w:val="000000"/>
                <w:sz w:val="20"/>
              </w:rPr>
              <w:t xml:space="preserve">
Өлшем </w:t>
            </w:r>
            <w:r>
              <w:br/>
            </w:r>
            <w:r>
              <w:rPr>
                <w:rFonts w:ascii="Times New Roman"/>
                <w:b w:val="false"/>
                <w:i w:val="false"/>
                <w:color w:val="000000"/>
                <w:sz w:val="20"/>
              </w:rPr>
              <w:t>
бірлігі</w:t>
            </w:r>
          </w:p>
          <w:bookmarkEnd w:id="36"/>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7"/>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тонна</w:t>
            </w:r>
          </w:p>
          <w:bookmarkEnd w:id="37"/>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8"/>
          <w:p>
            <w:pPr>
              <w:spacing w:after="20"/>
              <w:ind w:left="20"/>
              <w:jc w:val="both"/>
            </w:pPr>
            <w:r>
              <w:rPr>
                <w:rFonts w:ascii="Times New Roman"/>
                <w:b w:val="false"/>
                <w:i w:val="false"/>
                <w:color w:val="000000"/>
                <w:sz w:val="20"/>
              </w:rPr>
              <w:t xml:space="preserve">
мың </w:t>
            </w:r>
            <w:r>
              <w:br/>
            </w:r>
            <w:r>
              <w:rPr>
                <w:rFonts w:ascii="Times New Roman"/>
                <w:b w:val="false"/>
                <w:i w:val="false"/>
                <w:color w:val="000000"/>
                <w:sz w:val="20"/>
              </w:rPr>
              <w:t>
теңге</w:t>
            </w:r>
          </w:p>
          <w:bookmarkEnd w:id="38"/>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39"/>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0"/>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40"/>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41"/>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xml:space="preserve">
тірідей </w:t>
            </w:r>
            <w:r>
              <w:br/>
            </w:r>
            <w:r>
              <w:rPr>
                <w:rFonts w:ascii="Times New Roman"/>
                <w:b w:val="false"/>
                <w:i w:val="false"/>
                <w:color w:val="000000"/>
                <w:sz w:val="20"/>
              </w:rPr>
              <w:t>
салмағы, килограмм</w:t>
            </w:r>
          </w:p>
          <w:bookmarkEnd w:id="42"/>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3"/>
          <w:p>
            <w:pPr>
              <w:spacing w:after="20"/>
              <w:ind w:left="20"/>
              <w:jc w:val="both"/>
            </w:pPr>
            <w:r>
              <w:rPr>
                <w:rFonts w:ascii="Times New Roman"/>
                <w:b w:val="false"/>
                <w:i w:val="false"/>
                <w:color w:val="000000"/>
                <w:sz w:val="20"/>
              </w:rPr>
              <w:t xml:space="preserve">
Ірі қара малды союмен және етін бастапқы өңдеумен айналысатын </w:t>
            </w:r>
            <w:r>
              <w:br/>
            </w:r>
            <w:r>
              <w:rPr>
                <w:rFonts w:ascii="Times New Roman"/>
                <w:b w:val="false"/>
                <w:i w:val="false"/>
                <w:color w:val="000000"/>
                <w:sz w:val="20"/>
              </w:rPr>
              <w:t xml:space="preserve">
ет өңдеуші кәсіпорындардың сиыр етін дайындау құнын арзандату </w:t>
            </w:r>
          </w:p>
          <w:bookmarkEnd w:id="43"/>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4"/>
          <w:p>
            <w:pPr>
              <w:spacing w:after="20"/>
              <w:ind w:left="20"/>
              <w:jc w:val="both"/>
            </w:pPr>
            <w:r>
              <w:rPr>
                <w:rFonts w:ascii="Times New Roman"/>
                <w:b w:val="false"/>
                <w:i w:val="false"/>
                <w:color w:val="000000"/>
                <w:sz w:val="20"/>
              </w:rPr>
              <w:t xml:space="preserve">
өндірілген </w:t>
            </w:r>
            <w:r>
              <w:br/>
            </w:r>
            <w:r>
              <w:rPr>
                <w:rFonts w:ascii="Times New Roman"/>
                <w:b w:val="false"/>
                <w:i w:val="false"/>
                <w:color w:val="000000"/>
                <w:sz w:val="20"/>
              </w:rPr>
              <w:t>
сиыр етінің килограмы</w:t>
            </w:r>
          </w:p>
          <w:bookmarkEnd w:id="44"/>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жынысты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жынысты </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5"/>
          <w:p>
            <w:pPr>
              <w:spacing w:after="20"/>
              <w:ind w:left="20"/>
              <w:jc w:val="both"/>
            </w:pPr>
            <w:r>
              <w:rPr>
                <w:rFonts w:ascii="Times New Roman"/>
                <w:b w:val="false"/>
                <w:i w:val="false"/>
                <w:color w:val="000000"/>
                <w:sz w:val="20"/>
              </w:rPr>
              <w:t xml:space="preserve">
сатып алынған </w:t>
            </w:r>
            <w:r>
              <w:br/>
            </w:r>
            <w:r>
              <w:rPr>
                <w:rFonts w:ascii="Times New Roman"/>
                <w:b w:val="false"/>
                <w:i w:val="false"/>
                <w:color w:val="000000"/>
                <w:sz w:val="20"/>
              </w:rPr>
              <w:t>
бас</w:t>
            </w:r>
          </w:p>
          <w:bookmarkEnd w:id="45"/>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2545,904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114565,7</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6"/>
          <w:p>
            <w:pPr>
              <w:spacing w:after="20"/>
              <w:ind w:left="20"/>
              <w:jc w:val="both"/>
            </w:pPr>
            <w:r>
              <w:rPr>
                <w:rFonts w:ascii="Times New Roman"/>
                <w:b w:val="false"/>
                <w:i w:val="false"/>
                <w:color w:val="000000"/>
                <w:sz w:val="20"/>
              </w:rPr>
              <w:t>
ағымдағы жылы ұрықтандырыл</w:t>
            </w:r>
            <w:r>
              <w:br/>
            </w:r>
            <w:r>
              <w:rPr>
                <w:rFonts w:ascii="Times New Roman"/>
                <w:b w:val="false"/>
                <w:i w:val="false"/>
                <w:color w:val="000000"/>
                <w:sz w:val="20"/>
              </w:rPr>
              <w:t>
</w:t>
            </w:r>
            <w:r>
              <w:rPr>
                <w:rFonts w:ascii="Times New Roman"/>
                <w:b w:val="false"/>
                <w:i w:val="false"/>
                <w:color w:val="000000"/>
                <w:sz w:val="20"/>
              </w:rPr>
              <w:t xml:space="preserve">ған </w:t>
            </w:r>
            <w:r>
              <w:br/>
            </w:r>
            <w:r>
              <w:rPr>
                <w:rFonts w:ascii="Times New Roman"/>
                <w:b w:val="false"/>
                <w:i w:val="false"/>
                <w:color w:val="000000"/>
                <w:sz w:val="20"/>
              </w:rPr>
              <w:t xml:space="preserve">
бас </w:t>
            </w:r>
          </w:p>
          <w:bookmarkEnd w:id="46"/>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7"/>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47"/>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8"/>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48"/>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9"/>
          <w:p>
            <w:pPr>
              <w:spacing w:after="20"/>
              <w:ind w:left="20"/>
              <w:jc w:val="both"/>
            </w:pPr>
            <w:r>
              <w:rPr>
                <w:rFonts w:ascii="Times New Roman"/>
                <w:b w:val="false"/>
                <w:i w:val="false"/>
                <w:color w:val="000000"/>
                <w:sz w:val="20"/>
              </w:rPr>
              <w:t xml:space="preserve">
сатып алынған </w:t>
            </w:r>
            <w:r>
              <w:br/>
            </w:r>
            <w:r>
              <w:rPr>
                <w:rFonts w:ascii="Times New Roman"/>
                <w:b w:val="false"/>
                <w:i w:val="false"/>
                <w:color w:val="000000"/>
                <w:sz w:val="20"/>
              </w:rPr>
              <w:t>
бас</w:t>
            </w:r>
          </w:p>
          <w:bookmarkEnd w:id="49"/>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0"/>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50"/>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Қойлардың эмбриондарын сатып алу құнын арзандату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дана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Шаруашылықтарда және ауыл шаруашылығы кооперативтерінде қойлардың аналық басын қолдан ұрықтандыру жөніндегікөрсетілетін қызметтерді субсидиялау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1"/>
          <w:p>
            <w:pPr>
              <w:spacing w:after="20"/>
              <w:ind w:left="20"/>
              <w:jc w:val="both"/>
            </w:pPr>
            <w:r>
              <w:rPr>
                <w:rFonts w:ascii="Times New Roman"/>
                <w:b w:val="false"/>
                <w:i w:val="false"/>
                <w:color w:val="000000"/>
                <w:sz w:val="20"/>
              </w:rPr>
              <w:t>
ұрықтандырыл</w:t>
            </w:r>
            <w:r>
              <w:br/>
            </w:r>
            <w:r>
              <w:rPr>
                <w:rFonts w:ascii="Times New Roman"/>
                <w:b w:val="false"/>
                <w:i w:val="false"/>
                <w:color w:val="000000"/>
                <w:sz w:val="20"/>
              </w:rPr>
              <w:t>
</w:t>
            </w:r>
            <w:r>
              <w:rPr>
                <w:rFonts w:ascii="Times New Roman"/>
                <w:b w:val="false"/>
                <w:i w:val="false"/>
                <w:color w:val="000000"/>
                <w:sz w:val="20"/>
              </w:rPr>
              <w:t>ған бас/</w:t>
            </w:r>
            <w:r>
              <w:br/>
            </w:r>
            <w:r>
              <w:rPr>
                <w:rFonts w:ascii="Times New Roman"/>
                <w:b w:val="false"/>
                <w:i w:val="false"/>
                <w:color w:val="000000"/>
                <w:sz w:val="20"/>
              </w:rPr>
              <w:t>
шағылыстыру маусымы</w:t>
            </w:r>
          </w:p>
          <w:bookmarkEnd w:id="51"/>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 бағыттағы асыл тұқымды тұқымдық айғырлар сатып алу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2"/>
          <w:p>
            <w:pPr>
              <w:spacing w:after="20"/>
              <w:ind w:left="20"/>
              <w:jc w:val="both"/>
            </w:pPr>
            <w:r>
              <w:rPr>
                <w:rFonts w:ascii="Times New Roman"/>
                <w:b w:val="false"/>
                <w:i w:val="false"/>
                <w:color w:val="000000"/>
                <w:sz w:val="20"/>
              </w:rPr>
              <w:t xml:space="preserve">
сатып алынған </w:t>
            </w:r>
            <w:r>
              <w:br/>
            </w:r>
            <w:r>
              <w:rPr>
                <w:rFonts w:ascii="Times New Roman"/>
                <w:b w:val="false"/>
                <w:i w:val="false"/>
                <w:color w:val="000000"/>
                <w:sz w:val="20"/>
              </w:rPr>
              <w:t>
бас</w:t>
            </w:r>
          </w:p>
          <w:bookmarkEnd w:id="52"/>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шаруашылығы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3"/>
          <w:p>
            <w:pPr>
              <w:spacing w:after="20"/>
              <w:ind w:left="20"/>
              <w:jc w:val="both"/>
            </w:pPr>
            <w:r>
              <w:rPr>
                <w:rFonts w:ascii="Times New Roman"/>
                <w:b w:val="false"/>
                <w:i w:val="false"/>
                <w:color w:val="000000"/>
                <w:sz w:val="20"/>
              </w:rPr>
              <w:t xml:space="preserve">
Асыл тұқымды тұқымдық түйелер </w:t>
            </w:r>
            <w:r>
              <w:br/>
            </w:r>
            <w:r>
              <w:rPr>
                <w:rFonts w:ascii="Times New Roman"/>
                <w:b w:val="false"/>
                <w:i w:val="false"/>
                <w:color w:val="000000"/>
                <w:sz w:val="20"/>
              </w:rPr>
              <w:t xml:space="preserve">
сатып алу </w:t>
            </w:r>
          </w:p>
          <w:bookmarkEnd w:id="53"/>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4"/>
          <w:p>
            <w:pPr>
              <w:spacing w:after="20"/>
              <w:ind w:left="20"/>
              <w:jc w:val="both"/>
            </w:pPr>
            <w:r>
              <w:rPr>
                <w:rFonts w:ascii="Times New Roman"/>
                <w:b w:val="false"/>
                <w:i w:val="false"/>
                <w:color w:val="000000"/>
                <w:sz w:val="20"/>
              </w:rPr>
              <w:t xml:space="preserve">
сатып алынған </w:t>
            </w:r>
            <w:r>
              <w:br/>
            </w:r>
            <w:r>
              <w:rPr>
                <w:rFonts w:ascii="Times New Roman"/>
                <w:b w:val="false"/>
                <w:i w:val="false"/>
                <w:color w:val="000000"/>
                <w:sz w:val="20"/>
              </w:rPr>
              <w:t>
бас</w:t>
            </w:r>
          </w:p>
          <w:bookmarkEnd w:id="54"/>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Маралдардың (бұғылардың) аналық бастарымен селекциялық және асыл тұқымдық жұмыс жүргізу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5"/>
          <w:p>
            <w:pPr>
              <w:spacing w:after="20"/>
              <w:ind w:left="20"/>
              <w:jc w:val="both"/>
            </w:pPr>
            <w:r>
              <w:rPr>
                <w:rFonts w:ascii="Times New Roman"/>
                <w:b w:val="false"/>
                <w:i w:val="false"/>
                <w:color w:val="000000"/>
                <w:sz w:val="20"/>
              </w:rPr>
              <w:t>
бас/</w:t>
            </w:r>
            <w:r>
              <w:br/>
            </w:r>
            <w:r>
              <w:rPr>
                <w:rFonts w:ascii="Times New Roman"/>
                <w:b w:val="false"/>
                <w:i w:val="false"/>
                <w:color w:val="000000"/>
                <w:sz w:val="20"/>
              </w:rPr>
              <w:t>
шағылыстыру маусымы</w:t>
            </w:r>
          </w:p>
          <w:bookmarkEnd w:id="55"/>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ұясымен селекциялық және асыл тұқымдық жұмыс жүргізу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азығына жұмсалған шығындар құнын арзандату*:</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бағыттағы ірі қара малдың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420600</w:t>
            </w:r>
          </w:p>
        </w:tc>
      </w:tr>
      <w:tr>
        <w:trPr>
          <w:trHeight w:val="30" w:hRule="atLeast"/>
        </w:trPr>
        <w:tc>
          <w:tcPr>
            <w:tcW w:w="0" w:type="auto"/>
            <w:vMerge/>
            <w:tcBorders>
              <w:top w:val="nil"/>
              <w:left w:val="single" w:color="cfcfcf" w:sz="5"/>
              <w:bottom w:val="single" w:color="cfcfcf" w:sz="5"/>
              <w:right w:val="single" w:color="cfcfcf" w:sz="5"/>
            </w:tcBorders>
          </w:tcP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малдың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175015</w:t>
            </w:r>
          </w:p>
        </w:tc>
      </w:tr>
      <w:tr>
        <w:trPr>
          <w:trHeight w:val="30" w:hRule="atLeast"/>
        </w:trPr>
        <w:tc>
          <w:tcPr>
            <w:tcW w:w="0" w:type="auto"/>
            <w:vMerge/>
            <w:tcBorders>
              <w:top w:val="nil"/>
              <w:left w:val="single" w:color="cfcfcf" w:sz="5"/>
              <w:bottom w:val="single" w:color="cfcfcf" w:sz="5"/>
              <w:right w:val="single" w:color="cfcfcf" w:sz="5"/>
            </w:tcBorders>
          </w:tcP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Жылқының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101100</w:t>
            </w:r>
          </w:p>
        </w:tc>
      </w:tr>
      <w:tr>
        <w:trPr>
          <w:trHeight w:val="30" w:hRule="atLeast"/>
        </w:trPr>
        <w:tc>
          <w:tcPr>
            <w:tcW w:w="0" w:type="auto"/>
            <w:vMerge/>
            <w:tcBorders>
              <w:top w:val="nil"/>
              <w:left w:val="single" w:color="cfcfcf" w:sz="5"/>
              <w:bottom w:val="single" w:color="cfcfcf" w:sz="5"/>
              <w:right w:val="single" w:color="cfcfcf" w:sz="5"/>
            </w:tcBorders>
          </w:tcP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Ешкілердің асыл тұқымды аналық басын сатып алу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6"/>
          <w:p>
            <w:pPr>
              <w:spacing w:after="20"/>
              <w:ind w:left="20"/>
              <w:jc w:val="both"/>
            </w:pPr>
            <w:r>
              <w:rPr>
                <w:rFonts w:ascii="Times New Roman"/>
                <w:b w:val="false"/>
                <w:i w:val="false"/>
                <w:color w:val="000000"/>
                <w:sz w:val="20"/>
              </w:rPr>
              <w:t>
сатып алынған</w:t>
            </w:r>
            <w:r>
              <w:br/>
            </w:r>
            <w:r>
              <w:rPr>
                <w:rFonts w:ascii="Times New Roman"/>
                <w:b w:val="false"/>
                <w:i w:val="false"/>
                <w:color w:val="000000"/>
                <w:sz w:val="20"/>
              </w:rPr>
              <w:t>
бас</w:t>
            </w:r>
          </w:p>
          <w:bookmarkEnd w:id="56"/>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1808525,7</w:t>
            </w:r>
          </w:p>
        </w:tc>
      </w:tr>
    </w:tbl>
    <w:bookmarkStart w:name="z79" w:id="57"/>
    <w:p>
      <w:pPr>
        <w:spacing w:after="0"/>
        <w:ind w:left="0"/>
        <w:jc w:val="both"/>
      </w:pPr>
      <w:r>
        <w:rPr>
          <w:rFonts w:ascii="Times New Roman"/>
          <w:b w:val="false"/>
          <w:i w:val="false"/>
          <w:color w:val="000000"/>
          <w:sz w:val="28"/>
        </w:rPr>
        <w:t>
      Ескертпе:</w:t>
      </w:r>
    </w:p>
    <w:bookmarkEnd w:id="57"/>
    <w:bookmarkStart w:name="z80" w:id="58"/>
    <w:p>
      <w:pPr>
        <w:spacing w:after="0"/>
        <w:ind w:left="0"/>
        <w:jc w:val="both"/>
      </w:pPr>
      <w:r>
        <w:rPr>
          <w:rFonts w:ascii="Times New Roman"/>
          <w:b w:val="false"/>
          <w:i w:val="false"/>
          <w:color w:val="000000"/>
          <w:sz w:val="28"/>
        </w:rPr>
        <w:t>
      Жануарлардың барлық түрлерін, етті бағыттағы құстардың ата-енелік/ата-тектік нысандағы асыл тұқымды тәуліктік балапанын, асыл тұқымды құстан алынған жұмыртқа бағытындағы финалдық нысандағы тәуліктік балапанды, ірі қара малдың және қойлардың эмбриондарын сатып алу бекітілген нормативке дейін, бірақ оны сатып алу құнының 50 %-ынан аспайтын мөлшерде субсидияланады.</w:t>
      </w:r>
    </w:p>
    <w:bookmarkEnd w:id="58"/>
    <w:bookmarkStart w:name="z81" w:id="59"/>
    <w:p>
      <w:pPr>
        <w:spacing w:after="0"/>
        <w:ind w:left="0"/>
        <w:jc w:val="both"/>
      </w:pPr>
      <w:r>
        <w:rPr>
          <w:rFonts w:ascii="Times New Roman"/>
          <w:b w:val="false"/>
          <w:i w:val="false"/>
          <w:color w:val="000000"/>
          <w:sz w:val="28"/>
        </w:rPr>
        <w:t>
      Сүтті және сүтті-етті тұқымды асыл тұқымды бұқаның ұрығын сатып алу құнының 100 %-на дейін субсидияланады, бірақ бекітілген нормативтерден аспайды.</w:t>
      </w:r>
    </w:p>
    <w:bookmarkEnd w:id="59"/>
    <w:bookmarkStart w:name="z82" w:id="60"/>
    <w:p>
      <w:pPr>
        <w:spacing w:after="0"/>
        <w:ind w:left="0"/>
        <w:jc w:val="both"/>
      </w:pPr>
      <w:r>
        <w:rPr>
          <w:rFonts w:ascii="Times New Roman"/>
          <w:b w:val="false"/>
          <w:i w:val="false"/>
          <w:color w:val="000000"/>
          <w:sz w:val="28"/>
        </w:rPr>
        <w:t>
      Асыл тұқымды тұқымдық бұқаларды және асыл тұқымды тұқымдық қошқарларды сатып алу 1:25 жүктемеге сәйкес аналық басына арақатынаста субсидияланады, асыл тұқымды тұқымдық айғырларды және тұқымдық түйелерді сатып алу 1:15 жүктемеге сәйкес аналық басына арақатынаста субсидияланады.</w:t>
      </w:r>
    </w:p>
    <w:bookmarkEnd w:id="60"/>
    <w:bookmarkStart w:name="z83" w:id="61"/>
    <w:p>
      <w:pPr>
        <w:spacing w:after="0"/>
        <w:ind w:left="0"/>
        <w:jc w:val="both"/>
      </w:pPr>
      <w:r>
        <w:rPr>
          <w:rFonts w:ascii="Times New Roman"/>
          <w:b w:val="false"/>
          <w:i w:val="false"/>
          <w:color w:val="000000"/>
          <w:sz w:val="28"/>
        </w:rPr>
        <w:t>
      * бюджет қаражаты жетіспеген жағдайында субсидия нормативі 50 %-ға дейін азайтылу жағына қарай түзетілуі мүмкін.</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