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8b34" w14:textId="5658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2020 жылғы 9 сәуірдегі № 17 қаулысы. Қызылорда облысының Әділет департаментінде 2020 жылғы 9 сәуірде № 7392 болып тіркелді. Күші жойылды - Қызылорда облысы әкімдігінің 2021 жылғы 27 тамыздағы № 346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27.08.2021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"Экономиканы тұрақтандыру жөніндегі одан арғы шаралар туралы" Қазақстан Республикасы Президентiнiң 2020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iске асыру жөнiндегi шаралар туралы" Қазақстан Республикасы Үкіметінің 2020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Қызылорда облысы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шарттар: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бағалы қағаздардың түрі – Жұмыспен қамту жол картасының төтенше жағдай қолданылатын кезеңде айқындалған іс-шараларын қаржыландыру үшін ішкі нарықта айналысқа жіберу үшін облыстың, республикалық маңызы бар қаланың, астананың жергілікті атқарушы органдары шығаратын мемлекеттік бағалы қағаздар;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көлемі – 26 670 000 000 (жиырма алты миллиард алты жүз жетпіс миллион) теңгеден артық емес;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нысаналы мақсаты - Жұмыспен қамту жол картасының төтенше жағдай қолданылатын кезеңде айқындалған іс-шараларын қаржыландыру.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"Қызылорда облысының қаржы басқармасы" мемлекеттік мекемесі заңнамада белгіленген тәртіппен осы қаулыдан туындайтын шараларды қабылдасын.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Қызылорда облысы әкімінің орынбасары Б.Д. Жахановқа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