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943c" w14:textId="9a6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30 сәуірдегі № 26 қаулысы. Қызылорда облысының Әділет департаментінде 2020 жылғы 30 сәуірде № 7407 болып тіркелді. Күші жойылды - Қызылорда облысы әкімдігінің 2021 жылғы 30 сәуірдегі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30.01.2021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20209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</w:t>
      </w:r>
      <w:r>
        <w:rPr>
          <w:rFonts w:ascii="Times New Roman"/>
          <w:b w:val="false"/>
          <w:i w:val="false"/>
          <w:color w:val="000000"/>
          <w:sz w:val="28"/>
        </w:rPr>
        <w:t>субсидиялардың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субсидиялардың нормаларын бекіту туралы" Қызылорда облысы әкімдігінің 2019 жылғы 9 сәуірдегі </w:t>
      </w:r>
      <w:r>
        <w:rPr>
          <w:rFonts w:ascii="Times New Roman"/>
          <w:b w:val="false"/>
          <w:i w:val="false"/>
          <w:color w:val="000000"/>
          <w:sz w:val="28"/>
        </w:rPr>
        <w:t>№ 1364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6765 нөмірімен тіркелген, Қазақстан Республикасы нормативтік құқықтық актілерінің эталондық бақылау банкінде 2019 жылғы 17 сәуірінде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Б.Д. Жахановқа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сәуірі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субсидиялардың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8866"/>
        <w:gridCol w:w="107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 түрлері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 нормасы,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8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аммиакты селитра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аммиакты селитра (аммония нитраты)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Б маркалы аммиакты селитра,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(жоғарғы сорт, бірінші сорт, екінші сорт)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және Б маркалы аммиакты селитра,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сульфаты, SiB маркалы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(модификацияланған минералды тыңайтқыш)</w:t>
            </w:r>
          </w:p>
          <w:bookmarkEnd w:id="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 N+24%S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 21 N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SO3-60,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карбамид,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%46 N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КАС+сұйық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SO3-0,046, Fe-0,04</w:t>
            </w:r>
          </w:p>
          <w:bookmarkEnd w:id="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(КАС)Сұйық азотты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аммонийлі-н.м.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нитратты-н.м.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амидті-н.м. 13,5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Сұйық азотты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"КАС-PS" Сұйық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P-1,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суперфосфат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түріндегі суперфосфат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Шилисай кен орнындағы концентрат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 ұны</w:t>
            </w:r>
          </w:p>
          <w:bookmarkEnd w:id="11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 :24+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(Mg:0,5, Ca-14,S:25)</w:t>
            </w:r>
          </w:p>
          <w:bookmarkEnd w:id="1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 :24+Mg-2; Ca-2; S-2)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тыңайтқыш, Sib маркалы (модификацияланған минералды 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P2O5 -24, CaO-14,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Mg-0,5, SO3-25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мочевина фосфаты (17,5-44-0)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P2O5 -44%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18-44-0 (UP) маркалы Growfert маркалы кешенді тыңайтқыш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10-46 маркалы жоғарғы және бірінші сортты аммофос,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P-46 маркалы аммофос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10-46 маркалы аммофос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P-52 маркалы аммофос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12:52 маркалы аммофос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аммофос </w:t>
            </w:r>
          </w:p>
        </w:tc>
        <w:tc>
          <w:tcPr>
            <w:tcW w:w="8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аммофос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SiB маркалы (модификацияланған минералды 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калий хлориді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0-0-61 (KCI) Growfert маркалы кешенді тыңайтқыш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күкіртқышқылды калий (калий сульфаты)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SO3-52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SiB маркалы (модификацияланған минералды 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күкіртқышқылды 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 сульфаты)</w:t>
            </w:r>
          </w:p>
          <w:bookmarkEnd w:id="14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күкіртқышқылды калий минералды тыңайтқышы (калий сульфаты)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 күкіртқышқылды калий минералды тыңайтқышы (калий сульфаты) (I сорт, II сорт)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 0-0-51 (SOP)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тыңайтқышы 0.0.51 (47)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K:51+47 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15:15:15 маркалы нитроаммофоскасы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15-15-15 маркалы нитроаммофоскасы (азофоска)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NPК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тыңайтқышы (NPK-тыңайтқыш)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тыңайтқышы (NPK-тыңайтқыш)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 (диаммофоска)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SiB маркалы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(модификацияланған минералды тыңайтқыш) нитроамофоска</w:t>
            </w:r>
          </w:p>
          <w:bookmarkEnd w:id="15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азофоска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калийлі нитроаммофоска (азофоска)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калийлі нитроаммофоска (азофоска) тыңайтқышы, NPK-тыңайтқышы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кешенді минералды тыңайтқышы (NPK-тыңайтқыш)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16:16:16 маркалы нитроаммофоска (азофоска)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16:16:16, SiB маркалы нитроаммофоска (модификацияланған минералды тыңайтқыштар)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жақсартылған құрамды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 16-16-8 маркалы нитроаммофоска (азофоска)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азотты-фосфорлы-калийлі диаммофоска тыңайтқыш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10:26:16 маркалы азотты-фосфорлы-калийлі кешенді минералды тыңайтқышы (NPК-тыңайтқышы)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10:26:16 маркалы азотты-фосфорлы-калийлі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16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(диаммофоска)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тыңайтқышы (азофоска), NPК-тыңайтқыш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тыңайтқышы (азофоска), NPК-тыңайтқыш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тыңайтқышы, NPК-1 (диаммофоска) маркалы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5:14:14 маркалы (NPК - тыңайтқыш) азотты-фосфорлы-калийлі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P2О-14, K2О-14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(азофоска), NPК-тыңайтқышы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P2О-14, K2О-14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(азофоска), NPК-тыңайтқышы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P2О-14, K2О-14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6:14:14 маркалы (NPK-тыңайтқыш) азотты-фосфорлы-калийлі кешенді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P2О-14, K2О-14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Азотты-фосфорлы-калийлі-нитроаммофоска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(азофоска), NPК-тыңайтқышы</w:t>
            </w:r>
          </w:p>
          <w:bookmarkEnd w:id="17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13-13-24 маркалы нитроаммофоска (азофоска)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20:20:10 маркалы (NPK-тыңайтқыш) кешенді азотты-фосфорлы-калийлі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тыңайтқышы (азофоска), NPК-тыңайтқыш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 18-9-18 маркалы нитроаммофоска (азофоска)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тыңайтқышы (тукоқоспалар NPK)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NPK(S) 8-20-30(2) маркалы күкіртті азотты-фосфарлы-калийлі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тыңайтқышы (азофоска), NPK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тыңайтқышы (азофоска), NPK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 маркалы нитроаммофоска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(азофоска)</w:t>
            </w:r>
          </w:p>
          <w:bookmarkEnd w:id="1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  <w:bookmarkEnd w:id="1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азотты-фосфорлы-калийлі кешенді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8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жақсартылған құрамды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кешенді нитроаммофоска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азотты-фосфорлы-калийлі кешенді нитроаммофоска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азотты-фосфорлы-калийлі кешенді нитроаммофоска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P-0,1, K-28, S-0,5,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Mg-0,5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P-14, K-23, S-1,7,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Ca-0,5, Mg-0,9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құрамында күкірті бар азотты-фосфорлы тыңайтқыш,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құрамында күкірті бар азотты-фосфорлы тыңайтқыш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20:20+14 маркалы (NP+S-тыңайтқыш)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маркалы құрамында күкірті бар азотты-фосфорлы тыңайтқышы,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(модификацияланған минералды тыңайтқыштар)</w:t>
            </w:r>
          </w:p>
          <w:bookmarkEnd w:id="22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(13,5) маркалы құрамында күкірті бар азотты-фосфорлы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20:20:12 маркалы (NP+S-тыңайтқыш)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20:20:10 маркалы (NP+S-тыңайтқыш)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20:2:8 маркалы (NP+S-тыңайтқыш) құрамында күкірті бар азотты-фосфорлы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17:22+14 маркалы (NP+S-тыңайтқыш) құрамында күкірті бар күрделі азотты-фосфорлы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 маркалы құрамында күкірті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тыңайтқышы</w:t>
            </w:r>
          </w:p>
          <w:bookmarkEnd w:id="23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15:25(12) маркалы құрамында күкірті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тыңайтқышы</w:t>
            </w:r>
          </w:p>
          <w:bookmarkEnd w:id="24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14:34(13,5) маркалы құрамында күкірті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тыңайтқышы</w:t>
            </w:r>
          </w:p>
          <w:bookmarkEnd w:id="25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азотты-фосфорлы-калийлі тыңайтқышы (NPKS-тыңайтқыш)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Nн.м. 4,0% Р2О5-н.м. 9,6%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К2О-н.м. 8,0%, SO3-н.м.12,0%, СаО-н.м.10,2% MgO-н.м. 0,5%</w:t>
            </w:r>
          </w:p>
          <w:bookmarkEnd w:id="2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маркалы, құрамында күкірті бар азотты-фосфорлы-калийлі тыңайтқышы (NPKS-тыңайтқыш)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аммонилы азот-4,8%;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P2O5-9,6, K2O-8,0, SO314,0,CaО-11,2,0; MgO-0,6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тыңайтқышы (А, Б, В маркалы)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кем дегенде% аммонийлы азот - н.м. 6,0%;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P2O5-11,0; SO3-15.0;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CaO-14,0; MgO-0,25</w:t>
            </w:r>
          </w:p>
          <w:bookmarkEnd w:id="2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құрамында күкірті бар азотты-фосфорлы тыңайтқышы (NPS-тыңайтқыш)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аммонийлы азот-6,0;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P2O5-12,0; SO3-15.0;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CaO-14,0; MgO-0,25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фосфорлы-калийлі тыңайтқышы (РК-тыңайтқыш)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P2O5-н.м.14%; К2О-до 8,0%, CaO-н.м. 13,2%, MgO-н.м. 0,45%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құрамында күкірті бар фосфор-калийлі тыңайтқышы (РК-тыңайтқыш)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P2O5-14,8%;К2О-8,0%,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CaO-13,8%; MgO-0,48%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фосфор-калийлі тыңайтқышы (PKS-тыңайтқыш)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P2O5-н.м.13,1%; К2О-до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7,0%, SO3-до 7,0%, CaO-н.м. 13,3%; MgO-н.м. 0,4%</w:t>
            </w:r>
          </w:p>
          <w:bookmarkEnd w:id="3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құрамында күкірті бар фосфорлы-калийлі тыңайтқышы (PKS-тыңайтқыш)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P2O5 -13,1%; К2О-11,0%;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S-до 11,0%, CaO-13,3%; MgO-0,4%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күкірті бар фосфор-калий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(PS-тыңайтқыш)</w:t>
            </w:r>
          </w:p>
          <w:bookmarkEnd w:id="33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P2O5-н.м.11%; SO3-до 10,0%, CaO-н.м. 13,5%; MgO-н.м. 0,45%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құрамында күкірті бар фосфор-калийлі тыңайтқышы (PS-тыңайтқыш)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P2O516,5%; S-- 10,0%,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CaO-15,5%; MgO-0,54%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органоминералды тыңайтқышы Бурофос-Р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P2O5 -12; CaO-16; MgO-16; органикалық көміртек-14,0;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гумиондық қышқылдар-16,0</w:t>
            </w:r>
          </w:p>
          <w:bookmarkEnd w:id="3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органоминералды тыңайтқышы Бурофос-РК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P2O5 -10; К2О-10; CaO-9,5; MgO-1,1; органикалық көміртек-14,0;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гумиондық қышқылдар-10,0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арнайы суда еритін моноаммонийфосфат </w:t>
            </w:r>
          </w:p>
        </w:tc>
        <w:tc>
          <w:tcPr>
            <w:tcW w:w="8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(МАР)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суда еритін 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тазартылған арнайы суда еритін 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кристалды суда еритін 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кристалды тазартылған арнайы суда еритін моноаммонийфосфат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кристалды суда еритін 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P2O5-61, N-12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MAP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(МАР) маркалы Growfert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Тыңайтқышты диаммонийфосфат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Калийдің монофосфаты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тыңайтқышы (монокалий фосфат)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монофосфат Haifa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МКР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(МКР) маркалы Growfert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"НИТРОКАЛЬЦИЙФОСФАТ" Нитрофос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Ca-11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"НИТРОКАЛЬЦИЙФОСФАТ" Нитрофос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Ca-14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"НИТРОКАЛЬЦИЙФОСФАТ" Нитрофос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Ca-12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күкіртпен карбамид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күкіртпен карбамид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күкіртпен карбамид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тыңайтқышы (ЖКУ)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тыңайтқышы (ЖКУ)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тыңайтқышы (ЖКУ)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микробиотыңайтқыш" құрамында микроэлементті қоректендіретін ерітінділер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Fe-2,5,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фитобайланыс Mo-2,0, фитобайланыс Cu-1,0, фитобайланыс Zn-2,5, фитобайланыс Mn-1,0, фитобайланыс Сo-0,5,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фитобайланыс B-0,5</w:t>
            </w:r>
          </w:p>
          <w:bookmarkEnd w:id="3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(кальции нитраты)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кальций нитраты (кальций селитрасы)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маркалы, кальций нитраты (кальций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маркалы, кальций нитраты (кальций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маркалы, кальций нитраты (кальций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кальций нитраты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Қоюландырылған кальций нитраты (Haifa-Cal Prime)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Кальцийлы селитра Haifa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маркалы түйіршектелген кальций селитрасы,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</w:t>
            </w:r>
          </w:p>
          <w:bookmarkEnd w:id="3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15-0-0+27 CaO (CN) маркалы Growfert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Nкарб- 9,8, P2O5-18,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K2O-18, MgO-3, SO3-5,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  <w:bookmarkEnd w:id="3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P2O5-12, K2O-36, MgO-1, SO3-2,5, B-0,025,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Fe-0,07, Mn-0,04, Zn-0,025,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P2O5-40,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B-0,025, Cu-0,01, Fe-0,07, Mn-0,04, Zn-0,025,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N14, NO3 7, Nкарб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P2O5 11, K2O 31, MgO 2,5, SO3 5, B 0,02, Cu 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 0,15, Mn 0,1, Zn0,01,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0,002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ерігіш NPK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K2O-38, MgO-4,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SO3-27,5, B-0,025, CuO-0,1, Fe-0,07, Mn-0,04, Mo-0,004, Zn-0,025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K2O-38, MgO-4,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SO3-27,5, B-0,025, CuO-0,1, Fe-0,07, Mn-0,04, Mo-0,004, Zn-0,025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темір хелаты DTPA 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темір хелаты DTPA 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"Хелатэм" маркалы ДТПА Fe түйіршектелген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тыңайтқышы, EDDHA темір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 EDDHA темір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 Ультрамаг кристалды микроэлементті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тыңайтқышы, EDTA мырыш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тыңайтқышы, EDTA мырыш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"Хелат Zn-15" маркалы Ультрамаг кристалды микроэлементті хелатты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тыңайтқышы, EDTA марганец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 тыңайтқышы, EDTA марганец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 кристалды микроэлементті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EDTA мыс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 тыңайтқышы, EDTA мыс хелаты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Cu-15" маркалы Ультрамаг кристалды микроэлементті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Cu-15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Са-12+адьюванттар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4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 MgO-3, SO3-6,2,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  <w:bookmarkEnd w:id="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K2O-12, MgO-3, SO3-6,2,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B-0,5, Cu-1,5,Fe-4,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Zn-1,5, Mo-0,1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  <w:bookmarkEnd w:id="4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B-0,52, Cu-0,53, Fe-3,8,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Mn-2,57, Zn-0,53, Mo-0,13, CaO-3,6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8,3, SО3 28,75, B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7, Mo 0,4+адьюванттар</w:t>
            </w:r>
          </w:p>
          <w:bookmarkEnd w:id="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 Cu-1,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  <w:bookmarkEnd w:id="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B-11+адьюванттар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MgO-4,5, Mn-0,7,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Zn-0,34+адьюванттар</w:t>
            </w:r>
          </w:p>
          <w:bookmarkEnd w:id="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(магний сульфаты)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(Krista MgS) магний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(YaraTeraKristaMgS) магний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күкірт қышқылды магний (магний сульфаты)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күкірт қышқылды магний (магний сульфаты) (I сұрып, II сұрып, III сұрып)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күкірт қышқылды магний (магний сульфаты)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күкірт қышқылды магний (магний сульфаты)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күкірт қышқылды магний (магний сульфаты)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Эпсомит майдакристалды, Эпсомит түйіршікті, Кизерит майдакристалды, Кизерит түйіршікті маркалы магний агрохимикаты сульфаты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минералды тыңайтқышы (калий нитраты)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Multi-K GG калий селитрасы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маркалы техникалық калийлі селитрасы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13-0-46 (NOP) маркалы Growfert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 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тыңайтқышы (магний нитраты)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MgO-15,5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күкіртқышқылды магний селитрасы (магний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11-0-0+15 MgO (MN): маркалы: Growfert кешенді тыңайтқыш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гуминды қышқылдары 19-21, фульвоқышқылдары-3-5,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ульминды қышқылдары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гумин</w:t>
            </w:r>
          </w:p>
          <w:bookmarkEnd w:id="5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N-2,1, B-0,02, Zn-0,07,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</w:t>
            </w:r>
          </w:p>
          <w:bookmarkEnd w:id="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аминоқышқылдары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B-1,5, Zn-0,1, Mn-0,1, Fe-1,0, Mg-0,8, Mo-0,001</w:t>
            </w:r>
          </w:p>
          <w:bookmarkEnd w:id="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</w:t>
            </w:r>
          </w:p>
          <w:bookmarkEnd w:id="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N-15,2+адьюванттар</w:t>
            </w:r>
          </w:p>
          <w:bookmarkEnd w:id="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P2O5-27, K2O-7,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SO3-5, Zn-0,1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MgO-2, SO3-5, Fe-0,2,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Zn-0,007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 P2O5-12,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SO3-6,5, В-0,02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аминқышқылдар-5,5, полисахаридтер-7,0,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N-4,5, Р2О5-5,0, К2О-2,5,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MgO-1,0, Fe-0,2, Mn-0,2,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Cu-0,1, B-0,1, Mo-0,01</w:t>
            </w:r>
          </w:p>
          <w:bookmarkEnd w:id="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"Универсал" маркалы Биостим органо-минералды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К2О-3,0%, SO3-5,0%</w:t>
            </w:r>
          </w:p>
          <w:bookmarkEnd w:id="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"Рост" маркалы Биостим органо-минералды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аминқышқылдар-4,0,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N-4,0, Р2О5-10,0, SO3-1,0, MgO-2,0, Fe-0,4, Mn-0,2,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B-0,1</w:t>
            </w:r>
          </w:p>
          <w:bookmarkEnd w:id="6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"Зерновой" маркалы Биостим органо-минералды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аминқышқылдар-7,0,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N-5,5, Р2О5-4,5, К2О-4,0, SO3-2,0, MgO-2,0, Fe-0,3, Mn-0,7, Zn-0,6, Cu-0,4,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B-0,2, Mo-0,02, Co-0,02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"Масличный" маркалы Биостим органо-минералды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аминқышқылдар-6,0,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N-1,2, SO3-8,0, MgO-3,0,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Mn-1,0, Zn-0,2, Cu-0,1, B-0,7, Mo-0,04, Co-0,02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органо-минералды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N-3,5, SO3-2,0, MgO-2,5,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Fe-0,03, Mn-1,2, 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B-0,5, Mo-0,02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органо-минералды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N-6, SO3-6,0, MgO-2,0,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Mn-0,2, Zn-0,9, Cu-0,3, B-0,3, Mo-0,02, Cо-0,2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кукурузы" маркалы Ультрамаг Комби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Mn-0,7%, Zn-1,1%, Cu-0,6%, B-0,4%, Mo-0,003%,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</w:t>
            </w:r>
          </w:p>
          <w:bookmarkEnd w:id="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MgO-2,5%, Fe-0,5%,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Mn-0,5%, Zn-0,5%, Cu-0,1%,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Ti-0,03%</w:t>
            </w:r>
          </w:p>
          <w:bookmarkEnd w:id="7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SO3-4,5%,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Mn-1,1%, Zn-1,0%, Cu-0,9%, Mo-0,005%, Ti-0,02%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бобовых" маркалы Ультрамаг Комби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Cо-0,002%, Mn-0,4%,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Cu-0,2%, B-0,5%, Mo-0,036%, Ti-0,02%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картофеля" маркалы Ультрамаг Комби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SO3-2,5%,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MgO-2,5%, Fe-0,3%,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Cо-0,002%, Mn-0,6%,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Zn-0,65%, Cu-0,2%, B-0,4%, Mo-0,005%, Ti-0,03%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 маркалы Ультрамаг Комби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SO3-1,8%,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MgO-2,0%, Fe-0,2%,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Mn-0,65%, Zn-0,5%, Cu-0,2%, B-0,5%,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Ti-0,02%, Na2O-3,0%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6:14:35+2MgO+MЭ маркалы суда еритін NPK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5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12:8:31+2MgO+MЭ маркалы суда еритін NPK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В-0,02, Cu-0,005, Mn-0,05, Zn-0,01, Fe-0,07, Mo-0,004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13:40:13+MЭ маркалы суда еритін NPK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15:15:30+1,5MgO+МЭ маркалы суда еритін NPK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В-0,02, Cu-0,005, Mn-0,05,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В-0,02, Cu-0,005, Mn-0,05,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20:20:20+МЭ маркалы суда еритін NPK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Cu-0,005, Mn-0,05, Zn-0,01, Fe-0,07, Mo-0,004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Старт СоМо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(FERTIGRAIN START СоМо)</w:t>
            </w:r>
          </w:p>
          <w:bookmarkEnd w:id="81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Zn-0,75%,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B-0,1%, Fe-0,1%, Cu-0,1%,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Mo-0,02%, Co-0,01%</w:t>
            </w:r>
          </w:p>
          <w:bookmarkEnd w:id="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Фертигрейн Бета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(свекловичный)/FERTIGRAIN BETA</w:t>
            </w:r>
          </w:p>
          <w:bookmarkEnd w:id="83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 B-0,3%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N-3,5%, P-2%, K-2%,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Mg-1,5%</w:t>
            </w:r>
          </w:p>
          <w:bookmarkEnd w:id="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N-5,5%, K2O-1,0%, Fe-0,5%, Mn-0,3%, Zn-0,15%,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Cu-0,05%</w:t>
            </w:r>
          </w:p>
          <w:bookmarkEnd w:id="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К-20%, N-1%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поли-гиброкты-арбоқышқыл-дар-20%,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К2O-8%, B-0,02%,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C-12%, Fe-0,5%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Zn-0,08% (EDTA), кайгидрин, бетаин, альгин қышқылдар</w:t>
            </w:r>
          </w:p>
          <w:bookmarkEnd w:id="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C-8,0%, Fe-0,02% (EDDHSA), полисахаридтер, дәрумендер, белоктар, аминқышқылдар, тазартылған гумус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Cu-23,0%, Mn-0,5%,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GEA 249</w:t>
            </w:r>
          </w:p>
          <w:bookmarkEnd w:id="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B-0,9%, Cu-0,3% (LSA),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Fe-6,8% (LSA), Mn-2,6% (LSA), Mo-0,2% (LSA),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Zn-1,1% (LSA) 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MgO-6%, B-1,2%, Cu-0,8%, Fe-0,6%, Mn-1,0%, Zn-5,0%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N-13%; Р205-40%; К2O-13%,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8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15:5:30+2 минералды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90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N-15%; Р205-5%; К2O-30%, MgO-2%, B-0,02%,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N-18%; Р205-18%; К2O-18%, MgO-3%, SO3-6%, B-0,02%,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2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 К2O-20%,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Р205-11%; К2O-38%, MgO-4%, SO3-25, B-0,02, Cu0,005 (EDTA), Fe-0,07% (EDTA), Mn-0,03%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 (EDTA)</w:t>
            </w:r>
          </w:p>
          <w:bookmarkEnd w:id="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 Р205-37%; К2O-37%, B-0,02%, Cu-0,005%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Fe-0,07% (EDTA), Mn-0,03% (EDTA), Zn-0,01% (EDTA)</w:t>
            </w:r>
          </w:p>
          <w:bookmarkEnd w:id="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N-10%; Р205-54%; К2O-10%, B-0,02%, Cu-0,05% (EDTA), Fe-0,1% (EDTA), Mn-0,05%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Zn-0,05% (EDTA)</w:t>
            </w:r>
          </w:p>
          <w:bookmarkEnd w:id="9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N-20%; Р205-20%; К2O-20%, B-0,02%, Cu-0,05% (EDTA), Fe-0,1% (EDTA), Mn-0,05%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Zn-0,05% (EDTA)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N-30%; Р205-10%; К2O-10%, B-0,02%, Cu-0,05% (EDTA), Fe-0,1% (EDTA), Mn-0,05%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Zn-0,05% (EDTA)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N-5%; Р205-15%; К2O-45%, B-0,02%, Cu-0,05% (EDTA), Fe-0,1% (EDTA), Mn-0,05%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(EDTA), Zn-0,05% (EDTA)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белоктар,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дәрумендер, белоктар,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CaO-10, MgO-1,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(EDTA), Моно-, ди-, три-, полисахаридтер</w:t>
            </w:r>
          </w:p>
          <w:bookmarkEnd w:id="10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белоктар, аминқышқылдар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4,8 )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Fe-6% (EDDHA/EDDHSA),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 (EDTA), K2O-6</w:t>
            </w:r>
          </w:p>
          <w:bookmarkEnd w:id="101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(азот амиді), P2O5-17% (фосфор пентоксиді)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Mn-0,5, Mo-0,2 </w:t>
            </w:r>
          </w:p>
          <w:bookmarkEnd w:id="1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аминқышқылдар 33, барлығы N-9,8,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зат-48</w:t>
            </w:r>
          </w:p>
          <w:bookmarkEnd w:id="1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Бахчевой"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Cu-0,01, Mo-0,005</w:t>
            </w:r>
          </w:p>
          <w:bookmarkEnd w:id="10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Виноградный"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Cu-0,2, Mo-0,002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Cu-0,25, Mo-0,002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Zn-0,02, B-0,15, Mn-0,5,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қайнатуға арналған арпа</w:t>
            </w:r>
          </w:p>
          <w:bookmarkEnd w:id="10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тыңайтқышы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(сыра қайнатуға арналған арпа)</w:t>
            </w:r>
          </w:p>
          <w:bookmarkEnd w:id="109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Zn-0,1, B-0,1, Mn-0,1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қант қызылшасы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агрохимикаты қызанақ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Fe-0,08, Zn-0,02, B-0,02,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 , Cu-0,005, Mo-0,005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Универсальный"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S-2,4, Fe-0,2, Zn-0,052,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B-0,02, Mn-0,0025,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Cu-0,0025, Mo-0,0025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мақта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Fe-0,01, Zn-0,05, B-1,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Cu-0,025, Mo-0,001 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P2O5-4, K2O-3, Fe-0,4,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аминқышқылдары-10, жартылайсахаридтер-6,1, ауксиндердер-0,6</w:t>
            </w:r>
          </w:p>
          <w:bookmarkEnd w:id="1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құрамы N-9,8;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аминқышқылдар-33; барлық органикалық зат саны-48</w:t>
            </w:r>
          </w:p>
          <w:bookmarkEnd w:id="1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маркасы: N-15,38,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MgO-2,04, So3-4,62, Cu-0,95, Fe-0,78, Mn-1,13, Zn-1,1,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  <w:bookmarkEnd w:id="11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маркасы: N-16,15,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MgO-1,92, SO3-2,02, Cu-0,3, Fe-0,35, Mn-0,68, Zn-0,6,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Ti-0,02, B-0,6, Na2O-2,88</w:t>
            </w:r>
          </w:p>
          <w:bookmarkEnd w:id="1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P2O-30%, Mn-5%,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Zn-5%</w:t>
            </w:r>
          </w:p>
          <w:bookmarkEnd w:id="1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MgO-5 %, Mo-0,07%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аминқышқылдар-42%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N-27%, P2O5-9%, K2O-18%, B-0,05%, Mn-0,1%,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Zn-0,1%</w:t>
            </w:r>
          </w:p>
          <w:bookmarkEnd w:id="1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P2O5-8%, K2O-21%, MgO-2%, Cu-0,08%,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Fe-0,2%, Mn-0,1%, Zn-0,01%, C-17%</w:t>
            </w:r>
          </w:p>
          <w:bookmarkEnd w:id="1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P205-5%, MgO-5%, B-0,2%, Fe-2%, Mn-4%,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Zn-4%</w:t>
            </w:r>
          </w:p>
          <w:bookmarkEnd w:id="1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Phomazin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  <w:bookmarkEnd w:id="122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N-2%, Cu-5%, Mn-20%,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</w:t>
            </w:r>
          </w:p>
          <w:bookmarkEnd w:id="1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K2O-5%,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маркалы Vittafos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P2O5-27%, K2O-18%, B-0,01%, Cu-0,02%,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Mn-0,02%, Mo-0,001%,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Zn-0,02%</w:t>
            </w:r>
          </w:p>
          <w:bookmarkEnd w:id="1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Plus маркалы Vittafos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B-3%, MgO-7%, Zn-2%,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Mo-0,05%</w:t>
            </w:r>
          </w:p>
          <w:bookmarkEnd w:id="1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Mo-2%, B-5%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аминқышқылдар-25%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SO3-65%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B-5%, Zn-5%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ЅО3-42%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N-1%, С-3%,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аминқышқылдар-6%</w:t>
            </w:r>
          </w:p>
          <w:bookmarkEnd w:id="1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N-4%, P2O5-8%, K2O-16%, Mg-2%, B-0,02%, Cu-0,05%,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Fe-0,1%, Mn-0,05%,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Zn-0,1%</w:t>
            </w:r>
          </w:p>
          <w:bookmarkEnd w:id="1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CaO-12%, B-3%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P2O5-52%,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2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13-6-26+8 CaO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K2O-26%, CaO-8%, B-0,01%, Cu-0,01%,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15-5-30+2MgO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0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Mn-0,01%, Mo-0,005%,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16-8-24+2MgO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18-18-18+1MgO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N-18%, P2O5-18%,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K2O-18%, MgO-1%,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20-10-20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Mn-0,01%, Mo-0,005%,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20-20-20 маркалы Growfert+Micro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Fe-0,02%,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Mn-0,01%, Mo-0,005%,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Zn-0,01%</w:t>
            </w:r>
          </w:p>
          <w:bookmarkEnd w:id="13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0-60-20 маркалы Growfert кешенді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B-0,01%, Cu-0,01%,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маркалы: Growfert+Micro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P2O5-5%, K2O-55%, B-0,01%, Cu-0,01%,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P2O5-8%, K2O-42%, B-0,01%, Cu-0,01%,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P2O5-40%, K2O-40%,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B-0,01%,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Fe-0,02%, Mn-0,01%,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Zn-0,01%</w:t>
            </w:r>
          </w:p>
          <w:bookmarkEnd w:id="1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P2O5-35%, K2O-20%,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MgO-3%, Cu-12%</w:t>
            </w:r>
          </w:p>
          <w:bookmarkEnd w:id="1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MgO-9%, B-0,5%, Cu-1,5%, Fe-4%, Mn-4%, Mo-0,1%,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Zn-1,5%</w:t>
            </w:r>
          </w:p>
          <w:bookmarkEnd w:id="1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P2O5-10%, K20-20%, CaO-1,5%, MgO-1,5%,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B-1,5%, Cu-0,5%, Fe-0,1%,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Mn-0,5%, Mo-0,2%, Zn-4%</w:t>
            </w:r>
          </w:p>
          <w:bookmarkEnd w:id="1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Mn-0,33, Cu-0,12, Zn-0,07,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Fe-0,07, Mo-0,07, B-0,01,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Co--0,001</w:t>
            </w:r>
          </w:p>
          <w:bookmarkEnd w:id="1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S-2,33, Mg-0,48, Zn-0,27,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Cu-0,14, Mo-0,07, Fe-0,04,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B-0,03, Mn-0,02, Se-0,03,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  <w:bookmarkEnd w:id="1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Изагри-М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Mg-0,27, S-0,53, Cu-0,13, Zn-0,40,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Fe-0,16, Mn-0,08, B-0,23,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Mo-0,08, Co-0,02</w:t>
            </w:r>
          </w:p>
          <w:bookmarkEnd w:id="1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 маркалы Изагри-К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Mo-0,22, B-0,16, Fe-0,40,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Co-0,11, Ni-0,006, N-3,20,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K-0,06, S-9,34, Mg-2,28</w:t>
            </w:r>
          </w:p>
          <w:bookmarkEnd w:id="1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маркалы Изагри-М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Mn-0,37,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Fe-0,54, Mg-2,37, S-15,2,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Mo-0,22, B-0,16, Co-0,23,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  <w:bookmarkEnd w:id="14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питание маркалы Изагри-К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N-6,9, P-0,55, K-3,58,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Mo-0,67, B-0,57, Cr-0,12,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V-0,09, Se-0,02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S-15, Cu-3, Mn-4,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Zn-3</w:t>
            </w:r>
          </w:p>
          <w:bookmarkEnd w:id="14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1 121 450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В-8, N-6, MgO-5,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Mo-0,04 Zn-0,1</w:t>
            </w:r>
          </w:p>
          <w:bookmarkEnd w:id="1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г/л, Mn-50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Zn-17 г/л, N-30 г/л</w:t>
            </w:r>
          </w:p>
          <w:bookmarkEnd w:id="1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2 308 850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(белсенді) аминқышқылдары-10%, барлығы N-3, с.і.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аммонийлі-0,6,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нитратты-0,7, ограникалық 1,7, P2O5-1, K2O-1</w:t>
            </w:r>
          </w:p>
          <w:bookmarkEnd w:id="1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 и К калий фосфиті түрінде-КН2РО3), салицил қышқылдар, бетаиндер</w:t>
            </w:r>
          </w:p>
          <w:bookmarkEnd w:id="1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зат-46,5 г/л, гуминдіқышқылдар-38,9 г/л, фульвқышқылдар-7,6,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N-0,14 г/л, P2O5-16,7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K2O-29,8 г/л, Fe-312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CaO-5670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MgO-671 мг/л, Co-0,051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Zn-0,23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Cu-0,30,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Mn-31,4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Mo-0,10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Si2O-631 мг/л,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қалдық-84 г/л,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зола-55,8 %, pH-7,2 ед</w:t>
            </w:r>
          </w:p>
          <w:bookmarkEnd w:id="15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маркалы, "Волски Моноформы" сұйық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маркалы, "Волски Моноформы" сұйық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маркалы, "Волски Микрокомплекс" сұйық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Со:0,18-0,31, Se: 0,004-0,012,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Cr: 0,031-0,194,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Ni:0,008-0,015,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Li:0,044-0,129,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V:0,034-0,158, N:0,3-4,4, P2О5:0,2-0,6, K2О:0,84-5,9,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SО3:1,0-5,0 MgО:0,34-2,08</w:t>
            </w:r>
          </w:p>
          <w:bookmarkEnd w:id="1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маркалы, 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микротыңайтқышы </w:t>
            </w:r>
          </w:p>
          <w:bookmarkEnd w:id="156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Со: 0,08, Se:0,009, Cr:0,001, Ni: 0,006, Li: 0,04 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  <w:bookmarkEnd w:id="1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маркалы, "Волски Микрокомплекс"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микротыңайтқышы </w:t>
            </w:r>
          </w:p>
          <w:bookmarkEnd w:id="15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Mn-0,58, Fe-0,35, Mo-0,09,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P2O5-0,61, K2O-1,77, SO3-4,9, MgO-0,97, Co-0,18</w:t>
            </w:r>
          </w:p>
          <w:bookmarkEnd w:id="1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маркалы, "Страда" сұйық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Cu:0,06, Zn:0,13, В:0,016 Mn:0,05, Fe:0,03, Mo:0,05, Со:0,001, Se:0,001, N:27, P2О5:2, K2О:3, SО3:1,26,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  <w:bookmarkEnd w:id="1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маркалы, "Страда" сұйық микротыңайтқышы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Cu:0,07, Zn:0,16, В:0,02, Mn:0,05, Fe:0,07, Mo:0,05, Со:0,01, Se:0,002, N:5, P2О5:20, K2О:5, SО3:0,8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  <w:bookmarkEnd w:id="1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Cu-0,01,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Mn-0,01, Zn-0,01</w:t>
            </w:r>
          </w:p>
          <w:bookmarkEnd w:id="1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N-10,0%, К2О-5,0%;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MgO-2,46%;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SO3-0,35%, Cu-0,37%;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В-0,37%, Fe-0,07%;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Mn-0,04%; Zn-0,21%,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Мо-0,002%;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аминқышқылдар-2,86%;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қышқылдар-2,30%; моносахаридтер-0,00403%,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фитогормондар-0,00046%</w:t>
            </w:r>
          </w:p>
          <w:bookmarkEnd w:id="1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N-3,98%; MgO-4,53%;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SO3-3,91%;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Cu-0,51%; В-0,51%;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Fe-0,60%; Mn-0,94%;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аминқышқылдар-5,19%;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қышқылдар-5,30%; моносахаридтер-0,00379%;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фитогормондар-0,00043%; гуминдіқышқылдар-0,25 %,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фульвоқышқылдар-0,045%</w:t>
            </w:r>
          </w:p>
          <w:bookmarkEnd w:id="1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N-3,98%; MgO-4,53%;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SO3-3,91%;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Cu-0,51%; В-0,51%;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Fe-0,60%; Mn-0,94%;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аминқышқылдар-5,19%;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қышқылдар-5,30%; моносахаридтер-0,00379%; фитогормондар-0,00043%; гуминдіқышқылдар-0,25%,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фульвоқышқылдар-0,045%</w:t>
            </w:r>
          </w:p>
          <w:bookmarkEnd w:id="1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В-10,95%;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аминқышқылдар-1,5%; моносахаридтер-0,00368%; фитогормондар-0,00042%</w:t>
            </w:r>
          </w:p>
          <w:bookmarkEnd w:id="1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Mn-10,84%; N-2,66%;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SO3-4,41%;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аминқышқылдар-1,39%;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қышқылдар-7,20%; моносахаридтер-0,00329%; фитогормондар-0,00038%</w:t>
            </w:r>
          </w:p>
          <w:bookmarkEnd w:id="1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N-5,40%; SO3-2,66%;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Cu-5,65%;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аминқышқылдар-2,68%;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қышқылдар-6,20%; моносахаридтер-0,00397%; фитогормондар-0,00045%</w:t>
            </w:r>
          </w:p>
          <w:bookmarkEnd w:id="16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Zn-7,67%; N-5,41%;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SО3-3,61%;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аминқышқылдар-2,78%;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қышқылдар-8,35%; моносахаридтер-0,00385%;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фитогормондар-0,00044%</w:t>
            </w:r>
          </w:p>
          <w:bookmarkEnd w:id="16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Кальцилы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N-8,86%, MgO-0,71%;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SO3-0,77%;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СаО-15,0%; Cu-0,02%;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Fe-0,21%; Mn-0,11%;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аминқышқылдар-0,78%;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қышқылдар-0,10%; моносахаридтер-0,00347%; фитогормондар-0,0004%</w:t>
            </w:r>
          </w:p>
          <w:bookmarkEnd w:id="17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N-4,53%, Р2О5-30,00%;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В-0,51%; Zn-0,51%;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SO3-0,25%;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аминқышқылдар-0,08%;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қышқылдары-4,5%; моносахаридтер-0,00365%; фитогормондар-0,00042%</w:t>
            </w:r>
          </w:p>
          <w:bookmarkEnd w:id="17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N-3,34%, SO3-0,25%;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В-0,50%; Мо-3,00%;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аминқышқылдар-4,26%;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қышқылдары-16,5%; моносахаридтер-0,00417%; фитогормондар-0,00048%</w:t>
            </w:r>
          </w:p>
          <w:bookmarkEnd w:id="1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N-1,7%, MgO-0,1%;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Cu-0,015%; В-0,01%;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Mn-0,02%; Мо-0,006%;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Zn-0,02%; Р2 О5-1,0%;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К2О-1,1%, Si-0,004%;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аминқышқылдар-35,0%; моносахаридтер--0,1%;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фитогормондар-0,012%</w:t>
            </w:r>
          </w:p>
          <w:bookmarkEnd w:id="1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N-3,0%, Р2 О5-18,0%;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К2О-18,0%; MgO-0,015%;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SO3-0,015%; В-0,022%;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Cu-0,038%; Fe-0,07%;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Mn-0,03%; Мо-0,015%;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Zn-0,015%, Si-0,015%;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Co-0,0015%</w:t>
            </w:r>
          </w:p>
          <w:bookmarkEnd w:id="1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N-5,0%, Р2 О5-20,0%;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К2О-5,0%; MgO-0,01%;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SO3-0,01%; В-0,02%;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Cu-0,04%; Fe-0,07%;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Mn-0,035%; Мо-0,01%;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Zn-0,01%, Si-0,01%;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Co-0,001%</w:t>
            </w:r>
          </w:p>
          <w:bookmarkEnd w:id="1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N-9,0%, Р2 О5-18,0%;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К2О-9,0%;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MgO-0,012%; SO3-0,012%; В-0,018%;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Cu-0,04%; Fe-0,065%;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Mn-0,028%; Мо-0,012%;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Zn-0,012%, Si-0,012%;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Co-0,0012%</w:t>
            </w:r>
          </w:p>
          <w:bookmarkEnd w:id="17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N-0,2 P-0,4% K-0,02%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Fe-220 Mg-550 Zn-49 Cu-35 Mn-54 B,Ca, Mo, Co, Ni 10 аминқышқылдар 2</w:t>
            </w:r>
          </w:p>
          <w:bookmarkEnd w:id="17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P2O5-40% K2O-5,48% B-4,5% Zn-14,6% Mo-0,5% MgO-6,56% Mn-21,1%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Fe-14% S-7,95 Cu-7,6%,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қышқылдары-25 г/л, аминқышқылдар-25 г/л, өсімдік имунитетін және өсуін ынталандырушылар-10 г/л</w:t>
            </w:r>
          </w:p>
          <w:bookmarkEnd w:id="17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P2O5-20,3%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K2O-13,7% B-5,1% Zn-5,6% Mo-0,06% Co-0,01%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MgO-8,2% Mn-8,13%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Fe-1,0% Cu-1,6%, органикалық қышқылдар-25 г/л, аминқышқылдар-25 г/л, өсімдік имунитетін және өсуін ынталандырушылар-10 г/л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+аминқышқылдар-85 г/л, өсімдік имунитетін және өсуін ынталандырушылар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N-1,2% MgO-8,36%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Mn-7,0% S-10,7%, Mo-4,0%,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қышқылдар-25 г/л, аминқышқылдар-25 г/л, өсімдік имунитетін және өсуін ынталандырушылар-10 г/л</w:t>
            </w:r>
          </w:p>
          <w:bookmarkEnd w:id="1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 дақылының вегетациялық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N-5,51% P2O5-20,2%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K2O-13,7% B-3,4% Zn-1,7% S-6,8% Mo-0,2% Co-0,02%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MgO-2,5% Mn-5,8%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CaO-1,75% Fe-2,0% Cu-7,6%,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қышқылдар-25 г/л, аминқышқылдар-25 г/л, өсімдік имунитетін және өсуін ынталандырушылар-10 г/л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 тұқымы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N-2,73% Cu-5,4% Zn-5,3% Mo-1,3% Mn-2,43%,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CaO-3,41% Fe-3,85%, 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қышқылдар-25 г/л, аминқышқылдар-25 г/л, өсімдік имунитетін және өсуін ынталандырушылар-10 г/л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 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 2%, органикалық төменмолекулалы қышқылдар</w:t>
            </w:r>
          </w:p>
          <w:bookmarkEnd w:id="1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N-9, P2O5-3,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K2O-6, Fe-0,16, Mn-0,4,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Zn-0,12, Cu-0,8</w:t>
            </w:r>
          </w:p>
          <w:bookmarkEnd w:id="18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MgO-3, Fe-0,12, Mn-0,08,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B-0,04, Zn-0,05, Cu-0,03,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</w:t>
            </w:r>
          </w:p>
          <w:bookmarkEnd w:id="18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K-0,15, Mg-0,05, B-0,05,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Mn-0,02, Zn-0,02, Rb-0,04</w:t>
            </w:r>
          </w:p>
          <w:bookmarkEnd w:id="18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Глицерол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Na-0,8, Si-0,56, SO4-1,5, N-0,25, P-0,5,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K-0,15, Mg-0,05, B-1,1,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Mn-0,02, Zn-0,02, Rb-0,04</w:t>
            </w:r>
          </w:p>
          <w:bookmarkEnd w:id="18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маркалы Глицерол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SO4-5, N-0,25, P-0,5, K-0,2, Mg-0,15, B-0,5 Cu-0,05,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Mn-0,15, Zn-5, Rb-0,04</w:t>
            </w:r>
          </w:p>
          <w:bookmarkEnd w:id="18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Глицерол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Si-0,56, SO4-2, N-0,25, P-0,65, K-3,5, Mg-0,04, B-0,05, Cu-0,15,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Mn-0,75, Zn-0,25, Rb-0,04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Cu-0,05, Fe-0,1, Mn-0,05, Zn-0,05,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  <w:bookmarkEnd w:id="19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N-30, K2O5-22,5,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Mn-0,15, B-1,3, Mo-0,001,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Cu-0,15, Fe-0,02, Zn-0,05</w:t>
            </w:r>
          </w:p>
          <w:bookmarkEnd w:id="19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аминқышқылдар-12,5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аминқышқылдар; полипептидтер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B-0,71, Cu-0,015, Fe-0,031,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Mn-0,026, Co-0,001, Zn-0,71, Mo-0,002</w:t>
            </w:r>
          </w:p>
          <w:bookmarkEnd w:id="19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SO3-13; B-0,3; Cu-0,05; Fe-1; Mn-1,5; Zn-1; Mo-0,01</w:t>
            </w:r>
          </w:p>
          <w:bookmarkEnd w:id="19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SO3-53; B-0,01;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Cu-0,004; Fe-0,02; Mn-0,012; Zn-0,004; Mo-0,001</w:t>
            </w:r>
          </w:p>
          <w:bookmarkEnd w:id="19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P2O-18,8%, K2O-6,3%,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Na2O-5,8%</w:t>
            </w:r>
          </w:p>
          <w:bookmarkEnd w:id="19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тұзы-80,0-90,0%,K2O-9,0%, S-3,0%,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Fe-0,01-0,20%,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Mn-0,01-0,12%,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Zn-0,01-0,12%,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Mo-0,005-0,015%,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Se-0-0,005%, B-0,01-0,15%,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  <w:bookmarkEnd w:id="19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тұзы-80,0-90,0%,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K2O-5,0-19,0%, S-3,0%,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Fe-0,01-0,20%,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Zn-0,01-0,12%,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Se-0-0,005%, B-0,01-0,15%,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Co-0,01-0,12%</w:t>
            </w:r>
          </w:p>
          <w:bookmarkEnd w:id="19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заттар тұзы-40,0-45,0%, K2O-5,0-19,0%, S-1,5%, Fe-0,005-0,1%,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Mo-0,003-0,008%,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Se-0-0,002%, B-0,01-0,15%,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Co-0,005-0,06%,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N-0,1-16,0%, P-0,1-24,0%</w:t>
            </w:r>
          </w:p>
          <w:bookmarkEnd w:id="19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 тұзы-80,0-90,0%,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ЭКСПРЕСС маркалы ФУЛЬВОГУМАТ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тұзы гуминдіқышқылдар-12%, калий тұзы фульвтіқышқылдар-3%,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N-2,5%; K-1,35%; S-2,5%</w:t>
            </w:r>
          </w:p>
          <w:bookmarkEnd w:id="19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 ФУЛЬВОГУМАТ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гуминдіқышқылдар-14%, калий тұзы фульвтіқышқылдар-4%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БИОБАРЬЕР маркалы ФУЛЬВОГУМАТ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тұзы гуминдіқышқылдар-20%, калий тұзы фульвтіқышқылдар-5%,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N-9,6%; K-22,5%;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S-11,7%; SiO-8,3%</w:t>
            </w:r>
          </w:p>
          <w:bookmarkEnd w:id="2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БИОСТАРТ маркалы Фульвогумат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тұздар гуминдіқышқылдар-45%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 сулы тұз қоспасы және минералды тыңайтқыш. NPK=0,08-0,05-0,8 органикалық заттар-5,5% оның ішінде гумат-4,3%, фульват-1,04%, кинетин, аминқышқылдар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"VitaePro" органоминералды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заттың сулы қоспасы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минералды тыңайтқыштар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NPK=0,1-0,05-0,6, органикалық заттар-2,8% оның ішінде цитокининдер, ауксиндер элиситоры, дәрумендер В1,В2,С, РР, аминқышқылдар</w:t>
            </w:r>
          </w:p>
          <w:bookmarkEnd w:id="2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 "Коричневый", "Универсальный", "ЖҰлтый", "ТермоЩит", "АнтиФриз", "СтопКлоп"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бентонитті сазы,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SiO2-5,6%, Fe2O3-0,4%, Al2O3-0,16%, Cao-0,4%, MgO-0,4%, K2O-0,2%,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Na2O-0,04</w:t>
            </w:r>
          </w:p>
          <w:bookmarkEnd w:id="2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с.е. Орган-минералды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және пептидтер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15+00+20+8MgO+Te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17+05+13+6MgO+Te (ES) маркалы Field-CoteCRF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P2O5-5,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MgO-6, транс - элементтер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18+08+12+7MgO+Te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P2O5-8,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MgO-7, транс -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K2O-19,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20+05+20+2MgO+Te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MgO-8, транс -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22+05+10+5MgO+Te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N-22,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MgO-5,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0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маркалы, Field-Cote CRF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N-25, P2O5-13, MgO-7,5,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26+00+08+8MgO+Te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K2O-8, MgO-8,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26+05+08+2MgO+Te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26+05+11+2MgO+Te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27+05+11+2MgO+Te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29+05+08+2MgO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35+00+00+10MgO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44+00+00 маркалы Field-Cote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20+6+13 маркалы Horti-Cote CRF (N+P+K+Te)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217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19+6+13 маркалы Horti-Cote CRF (N+P+K+Te)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218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19+6+12 маркалы Horti-Cote CRF (N+P+K+Te)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  <w:bookmarkEnd w:id="219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16+06+13+2+Te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мырыш, хелаттар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16+06+12+2+Te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16+06+11+2+Te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15+06+12+2+Te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15+06+11+2+Te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P2O5-6,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14+05+11+2+Te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P2O5-5, K2O-11,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14+10+18+1,3+Te маркалы Horti-Cote Plus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MgO-1,3, трансэлементері 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26+07+10+Te маркалы, Horti-Cote Top-dress CRF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P2O5-7,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23+05+09+4MgO+Te маркалы Granustar CRF (N+P+K+MgO+(Mn)/(Te))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P2O5-5, K2O-9,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MgO-4,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20+20+20+1MgO+Te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20+10+20+2MgO+Te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20+05+10+6MgO+Te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 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MgO-6,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20+00+20+2MgO+Te маркалы,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K2O-20,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трансэлементері (бор, мыс, темір, марганец, молибден, мырыш, хелаттар EDTA, DTPA, EDDHA)</w:t>
            </w:r>
          </w:p>
          <w:bookmarkEnd w:id="23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27+15+12+1MgO+Te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P2O5-15, K2O-12,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12+07+25+8CaO+2MgO+Te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P2O5-7,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CaO-8, 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10+52+10+1MgO+Te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K2O-10, MgO-1,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18+06+26+3MgO+Te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K2O-26,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17+10+17+12CaO+Te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K2O-17, CaO-12,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3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10+10+30+6MgO+Te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K2O-30, MgO-6,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3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21+10+10+8CaO+Te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P2O5-10,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CaO-8,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4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K2O-18, MgO-3,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трансэлементері (бор, мыс, темір, 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10+10+30+3MgO+3CaO+Te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 CaO-3,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трансэлементері (бор, мыс, темір, 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</w:t>
            </w:r>
          </w:p>
          <w:bookmarkEnd w:id="24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07+12+36+3MgO+Te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11+06+18+2MgO +Te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14+08+14+3MgO+7CaO+Te маркасы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MgO-3, CaO-7,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4,5-11-36-5MgO-TE маркалы,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P2O5-11,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MgO-5,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20-10-15-2MgO-TE маркалы Granusol WSF (N+P+K+MgO+Te)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P2O5-10, K2O-15,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 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(бор, мыс, темір,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марганец, молибден,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P2O5-9, K2O-29,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трансэлементері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(бор, мыс, темір, марганец, молибден, мырыш, хелаттар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EDTA, DTPA, EDDHA)</w:t>
            </w:r>
          </w:p>
          <w:bookmarkEnd w:id="24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Keymag Ruby 10-00-40+2MgO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(Keymag Green 0-40-30+2MgO)</w:t>
            </w:r>
          </w:p>
          <w:bookmarkEnd w:id="249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P2O5-40%, K2O-30%,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MgO-2,2%</w:t>
            </w:r>
          </w:p>
          <w:bookmarkEnd w:id="25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Keymag Indigo 00-00-30+8MgO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K2O-30%, MgO-8%,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Mg-4,83%, SO3-40%, S-16%</w:t>
            </w:r>
          </w:p>
          <w:bookmarkEnd w:id="25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N-9%, P2O5-12%, K2O-40%, MgO-0,5%, В-0,03%,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Cu-0,04%, Fe-0,12%,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Mn-0,06%, Mo-0,005%,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5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P2O5-45%,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MgO-0,5%,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Zn-0,06%</w:t>
            </w:r>
          </w:p>
          <w:bookmarkEnd w:id="25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MgO-0,5%,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В-0,03%, Cu-0,04%,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Fe-0,12%, Mn-0,06%,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Mo-0,005%, Zn-0,06%</w:t>
            </w:r>
          </w:p>
          <w:bookmarkEnd w:id="25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K2O-15%, Mn-0,030%,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Zn-0,030%, Cu-0,015%,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Mo-0,002%</w:t>
            </w:r>
          </w:p>
          <w:bookmarkEnd w:id="25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P2O5-8%,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K2O-24%, S-4,6%,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MgO-2%, Fe-0,05%,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Mn-0,002%, Zn-0,02%,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Cu-0,01%, B-0,01%,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Mo-0,001%</w:t>
            </w:r>
          </w:p>
          <w:bookmarkEnd w:id="25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N-20%, P2O5-20%,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K2O-20%, S-4,6%,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Fe-0,80%, Mn-0,030%,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Cu-0,015%, B-0,015%,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Mo-0,002%</w:t>
            </w:r>
          </w:p>
          <w:bookmarkEnd w:id="2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Mn-0,06%, Mo-0,005,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Zn-0,06%</w:t>
            </w:r>
          </w:p>
          <w:bookmarkEnd w:id="25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30-10-10+ 2MgO+TE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N-30%, P2O5-10%,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K2O-10%, S-2,8%, MgO-2%, Fe-0,05%, Mn-0,002%,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Zn-0,02%,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B-0,01%, Mo-0,001%</w:t>
            </w:r>
          </w:p>
          <w:bookmarkEnd w:id="25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N-19%, P2O5-19%,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K2O-19%, 2MgO+ME</w:t>
            </w:r>
          </w:p>
          <w:bookmarkEnd w:id="26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P2O5-7%, K2O-37%,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2MgO+ME</w:t>
            </w:r>
          </w:p>
          <w:bookmarkEnd w:id="26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P2O5-40%,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K2O-13%+ME</w:t>
            </w:r>
          </w:p>
          <w:bookmarkEnd w:id="26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P2O5-6%, K2O-25%, S-3%, MgO-4%,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Fe-0,15%, Mn-0,03%,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Zn-0,03%</w:t>
            </w:r>
          </w:p>
          <w:bookmarkEnd w:id="26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Catalyst 19-6-14 (5MgO - 3,5S) 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N-19%, P2O5-6%, K2O-14%, S-3,5%, MgO-5%, Cu-0,01%,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Fe-0,15%, Mn-0,03%,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Zn-0,03%</w:t>
            </w:r>
          </w:p>
          <w:bookmarkEnd w:id="26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K2O-21%, MgO-3%,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B-0,04%; Cu-0,06%,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Mo-0,007, Zn-0,04%</w:t>
            </w:r>
          </w:p>
          <w:bookmarkEnd w:id="26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K2O-25%, MgO-3,5%,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B-0,03%; Cu-0,004%,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Fe-0,2%, Mn-0,25%,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Mo0,007, Zn-0,05%</w:t>
            </w:r>
          </w:p>
          <w:bookmarkEnd w:id="26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K2O-19+3MgO+TЕ</w:t>
            </w:r>
          </w:p>
          <w:bookmarkEnd w:id="26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N-9,2; P2O5-6,8; K2O-18,2; SO3-2,3;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Mn-0,021;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Zn-0,051; Cu-0,021; аминқышқылдар-0,8;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ауксиндер-0,68;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цитокининдер-0,41</w:t>
            </w:r>
          </w:p>
          <w:bookmarkEnd w:id="268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CaO-6,7; MgO-2,7,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аминқышқылдар-33,5</w:t>
            </w:r>
          </w:p>
          <w:bookmarkEnd w:id="2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N-10,6; P2O5-12,1; K2O-13,1; SO3-3,5;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Cu-0,021; аминқышқылдар-0,8;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ауксиндер-0,68;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цитокининдер-0,41</w:t>
            </w:r>
          </w:p>
          <w:bookmarkEnd w:id="2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P2O5-7,6; K2O-12,0; SO3-2,3; 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Cu-0,021; аминқышқылдар-0,8;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ауксиндер-0,41; ауксиндер-0,41</w:t>
            </w:r>
          </w:p>
          <w:bookmarkEnd w:id="2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P2O5-7,6; K2O-12,0; SO3-2,3;B-0,101; Fe-0,051;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Mo-0,005; Zn-0,051;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Mn-0,021; Cu-0,021; аминқышқылдар-0,8;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ауксиндер-0,41;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ауксиндер-0,41</w:t>
            </w:r>
          </w:p>
          <w:bookmarkEnd w:id="27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Poly-Feed 5.1.1 Формула: Poly-Feed GG 15-30-15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Poly-Feed 5.1.1 Формула: Poly-Feed GG 19-19-19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11-44-11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15-30-15+2MgO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19-19-19+1MgO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26-12-12+2MgO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20-20-20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8-52-17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23-7-23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GG 16-8-32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14-7-21+2MgO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P2O5-7, K2O-21,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7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14-7-28+2MgO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P2O5-7,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7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12-5-40+2MgO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P2O5-5, K2O-40,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2MgO</w:t>
            </w:r>
          </w:p>
          <w:bookmarkEnd w:id="27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Foliar 16-8-34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Foliar 12-5-40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Poly-Feed 9.0.1. Амоний нитратымен қышқылдаушы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10.0.1. Амоний нитратымен. Формула Poly-Feed GG 20-9-20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10-10-20</w:t>
            </w:r>
          </w:p>
          <w:bookmarkEnd w:id="276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 NPK формула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</w:t>
            </w:r>
          </w:p>
          <w:bookmarkEnd w:id="277"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 Натрий гуматы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 Кальий гуматы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NH2-N-5,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</w:t>
            </w:r>
          </w:p>
          <w:bookmarkEnd w:id="27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NO3-N-7,4;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NH4-N-7,4; NH2-N-15,2</w:t>
            </w:r>
          </w:p>
          <w:bookmarkEnd w:id="27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NH2-N-7, Р2О5-7,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K2O-7</w:t>
            </w:r>
          </w:p>
          <w:bookmarkEnd w:id="28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NO3-N-10,4;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NH4-N-7,6; Р2О5-18;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K2O-18; B-0,04; Fe-0,04;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 Zn-0,04</w:t>
            </w:r>
          </w:p>
          <w:bookmarkEnd w:id="2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Mn-0,04;Zn-0,04</w:t>
            </w:r>
          </w:p>
          <w:bookmarkEnd w:id="28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Р2О5-40; K2O-40; B-0,04;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Cu-0,005; Fe-0,1; Mn-0,05; Mo-0,005; Zn-0,08</w:t>
            </w:r>
          </w:p>
          <w:bookmarkEnd w:id="28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NO3-N-11;Р2О5-;K2O-40; B-0,03; Fe-0,03;Mn-0,06;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N-11;NO4-N-6;NO2-N-;Р2О5-42;K2O-11;B-0,02;Fe-,03;Mn-0,03;Mo-0,01;Zn-0,03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"Акварин" суда еритін кешенді минералды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Р2О5-11; K2О-35;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MgO-4,0; S-9,0</w:t>
            </w:r>
          </w:p>
          <w:bookmarkEnd w:id="28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Р2О5-5; K2О-30;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MgO-1,7; S-1,3</w:t>
            </w:r>
          </w:p>
          <w:bookmarkEnd w:id="2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P2O5-11,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S-3</w:t>
            </w:r>
          </w:p>
          <w:bookmarkEnd w:id="2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P2O5-10, K2O-28,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S-1,5</w:t>
            </w:r>
          </w:p>
          <w:bookmarkEnd w:id="2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MgO-4, S-9</w:t>
            </w:r>
          </w:p>
          <w:bookmarkEnd w:id="2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S-7</w:t>
            </w:r>
          </w:p>
          <w:bookmarkEnd w:id="2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S-1,5</w:t>
            </w:r>
          </w:p>
          <w:bookmarkEnd w:id="2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MgO-1,7, S-1,3</w:t>
            </w:r>
          </w:p>
          <w:bookmarkEnd w:id="2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P2O5-5, K2O-25,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S-8</w:t>
            </w:r>
          </w:p>
          <w:bookmarkEnd w:id="2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P2O5-6, K2O-20,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S-1,4</w:t>
            </w:r>
          </w:p>
          <w:bookmarkEnd w:id="2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P2O5-8, K2O-8,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S-9,0</w:t>
            </w:r>
          </w:p>
          <w:bookmarkEnd w:id="2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P2O5-5, K2O-10,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S-8,4</w:t>
            </w:r>
          </w:p>
          <w:bookmarkEnd w:id="2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P2O5-12, K2O-35,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 S-0,7</w:t>
            </w:r>
          </w:p>
          <w:bookmarkEnd w:id="2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MgO-1,5, S-7</w:t>
            </w:r>
          </w:p>
          <w:bookmarkEnd w:id="2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S-9</w:t>
            </w:r>
          </w:p>
          <w:bookmarkEnd w:id="2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P2O5-12, K2O-36,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S-4</w:t>
            </w:r>
          </w:p>
          <w:bookmarkEnd w:id="2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маркалы "Контур" агрохимикаты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Mn-0,04; Cu-0,015;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MgO-0,5; Mo-0,001;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қышқылдар-7; фульвоқышқылдары-3</w:t>
            </w:r>
          </w:p>
          <w:bookmarkEnd w:id="30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Старт" маркалы "Контур" агрохимикаты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Mn-0,04; Cu-0,015;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гумин қышқылдар-7; фульвоқышқылдары-3; янтарьқышқылы-3; арахидонды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 -0,0001</w:t>
            </w:r>
          </w:p>
          <w:bookmarkEnd w:id="30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Рост" маркалы "Контур" агрохимикаты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қышқылдар-7; фульвоқышқылдары-3; янтарьқышқылы-4; аминқышқылдар-6,6</w:t>
            </w:r>
          </w:p>
          <w:bookmarkEnd w:id="30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Антистресс" маркалы "Контур" агрохимикаты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гумин қышқылдар-7; фульвоқышқылдары-3; арахидонды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қышқылы-0,0001; тритерпенді қышқылдар-0,2; аминқышқылдар-4,5</w:t>
            </w:r>
          </w:p>
          <w:bookmarkEnd w:id="30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Zn-0,015; Mn-0,04; Cu-0,015; 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қышқылдар-7; фульвоқышқылдары-3</w:t>
            </w:r>
          </w:p>
          <w:bookmarkEnd w:id="30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Аргент" маркалы "Контур" агрохимикаты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Mn-0,04; Cu-0,015;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MgO-0,5;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қышқылдар-7; фульвоқышқылдары-3; күміс иондары-0,05; аминқышқылдар комплексі-4</w:t>
            </w:r>
          </w:p>
          <w:bookmarkEnd w:id="30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мочевина-70-75%, органи-калық полимерлер-24-26%,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гумин заттары-2-3%,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 қышқылдар-2-3%</w:t>
            </w:r>
          </w:p>
          <w:bookmarkEnd w:id="30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Fe-0,05; Mn-0,5; Mo-0,2;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L-пролин</w:t>
            </w:r>
          </w:p>
          <w:bookmarkEnd w:id="30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зат-0,13</w:t>
            </w:r>
          </w:p>
          <w:bookmarkEnd w:id="30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Mn-2; Mo-0,35; Zn-0,7; аминқышқылы L-пролин</w:t>
            </w:r>
          </w:p>
          <w:bookmarkEnd w:id="309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аминқышқылдар-26;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 21 ден кем емес</w:t>
            </w:r>
          </w:p>
          <w:bookmarkEnd w:id="3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Mg-1,35; Zn-0,5; Mn-0,9; аминқышқылдары-6,3</w:t>
            </w:r>
          </w:p>
          <w:bookmarkEnd w:id="311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В-0,5; Cu-0,015 Fe-0,03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Mn-0,05; Mo-0,01; Zn-0,5</w:t>
            </w:r>
          </w:p>
          <w:bookmarkEnd w:id="312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пентаоксиді,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оксиді</w:t>
            </w:r>
          </w:p>
          <w:bookmarkEnd w:id="3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микроэлементі бар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Si-17-22%; Fe-1-4%;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Cu-0,05-0,1%; Zn-0,05-0,1%</w:t>
            </w:r>
          </w:p>
          <w:bookmarkEnd w:id="3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P2O5-10; B-7;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Cu-0,05; Fe-0,1; Mn-0,05;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Mo-0,001; Zn-0,05</w:t>
            </w:r>
          </w:p>
          <w:bookmarkEnd w:id="3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N-8, амидты N-4, K2O-10, MgO-3, S-5, B-0,35, Cu-0,55 Fe-1, Mn-1,5,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Zn-1</w:t>
            </w:r>
          </w:p>
          <w:bookmarkEnd w:id="3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P2O5-10; B-7;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Cu-0,05; Fe-0,1; Mn-0,05;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Mo-0,001; Zn-0,05</w:t>
            </w:r>
          </w:p>
          <w:bookmarkEnd w:id="3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N-2,9; P2O5-24,42;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K2O-17,61; B-0,01; Cu-0,02; Fe-0,02; Mn-0,01;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  <w:bookmarkEnd w:id="3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N-27; MgO-3, S-0,1, B-0,011, Cu-0,195; Fe-0,021, Mn-1,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Mo-0,001, Zn-0,006</w:t>
            </w:r>
          </w:p>
          <w:bookmarkEnd w:id="3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K2O-15; SiO2-10;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ДГК-0,05</w:t>
            </w:r>
          </w:p>
          <w:bookmarkEnd w:id="32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"Железо" маркалы органомикс сұйық хелатты тыңайтқыщы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"Универсальное" маркалы органомикс сұйық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овощных культур" маркалы Органомикс сұйық хелатты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N-0,6; P2O5-3,6; K2O-3;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Fе-0,8; MgO-0,83; Zn-0,8; Cu-0,8; Mn-0,8;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B-0,4; Mo-0,01; Co-0,002; ДГК-0,05</w:t>
            </w:r>
          </w:p>
          <w:bookmarkEnd w:id="3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 культур" маркалы Органомикс сұйық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N-1; P2O5-2; K2O-3;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SO3-2,5; Fе-1,6; MgO-0,83, Zn-0,5, Cu-1,2, Mn-0,8,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B-0,3, Mo-0,015, Co-0,001, ДГК-0,05</w:t>
            </w:r>
          </w:p>
          <w:bookmarkEnd w:id="3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бобовых культур" маркалы Органомикс сұйық хелатты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N-2,1; P2O5-3; K2O-4,2;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SO3-3,5; Fе-1; MgO-0,83;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Zn-0,5; Cu-0,3; Mn-0,8;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B-0,4; Mo-0,12; Co-0,012, ДГК-0,05</w:t>
            </w:r>
          </w:p>
          <w:bookmarkEnd w:id="3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"Для масличных культур" маркалы Органомикс сұйық хелатты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N-0,8; P2O5-1,6; K2O-3,5; SO3-2; Fе-0,4; MgO-0,83;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Zn-0,5; Cu-0,3; Mn-1; B-0,4; Mo-0,015, Co-0,001,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ДГК-0,05</w:t>
            </w:r>
          </w:p>
          <w:bookmarkEnd w:id="3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Органомикс сұйық хелатты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"Цинк" маркалы Органомикс сұйық хелатты тыңайтқышы 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N-16,5; SO3-11; Zn-8,8;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Cu-0,8; ДГК-0,05</w:t>
            </w:r>
          </w:p>
          <w:bookmarkEnd w:id="32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аzotobacter vinelandii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MVY-72,5; Р2О5-8,21;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К2О-9,78; СаО-0,69,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MgO-0,25</w:t>
            </w:r>
          </w:p>
          <w:bookmarkEnd w:id="32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MVY-011-55,8; N-1,85;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Р2О5-1,04 К2О-21,1,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СаО-0,47, MgO-0,12</w:t>
            </w:r>
          </w:p>
          <w:bookmarkEnd w:id="327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mojavensis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MVY-007 -97; N-0,75;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Р2О5-0,21; К2О-1,52;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СаО-0,17; MgO-0,13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көміртегілер; N-3,13;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К2О-7,95; Са- 2,91;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Р2О5- 1,99; MgO-0,87</w:t>
            </w:r>
          </w:p>
          <w:bookmarkEnd w:id="32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megaterium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MVY-011-80,5; N-7,6;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Р2О5-1,69; К2О-3,33;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СаО-0,68; MgO-0,84</w:t>
            </w:r>
          </w:p>
          <w:bookmarkEnd w:id="330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N-8, P-22,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Zn-0,2, ph-5-7</w:t>
            </w:r>
          </w:p>
          <w:bookmarkEnd w:id="3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N-5, P-15,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K-5, S-5, Mn-0,1, Zn-0,1,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Fe-1, B-0,5, Mo-0,01, A.Acid-1, ph-5-7</w:t>
            </w:r>
          </w:p>
          <w:bookmarkEnd w:id="3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N-9, P-9,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K-9,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ph-5-7</w:t>
            </w:r>
          </w:p>
          <w:bookmarkEnd w:id="334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N-10, P-5,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K-20,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ph-3-5</w:t>
            </w:r>
          </w:p>
          <w:bookmarkEnd w:id="3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N-5, P-25,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K-5,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ph-3-5</w:t>
            </w:r>
          </w:p>
          <w:bookmarkEnd w:id="336"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O.M-10, H+F-5, N-5, P-5,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K-25, B-0,02, Fe-0,02,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ph-4-6</w:t>
            </w:r>
          </w:p>
          <w:bookmarkEnd w:id="3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O.M-50, C-20, N-1, K-1,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  <w:bookmarkEnd w:id="33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</w:t>
            </w:r>
          </w:p>
        </w:tc>
      </w:tr>
    </w:tbl>
    <w:bookmarkStart w:name="z77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Қысқартылған сөздердің толық жазылуы.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0"/>
        <w:gridCol w:w="7540"/>
      </w:tblGrid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азот;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– уксусты этилендиаминтетра;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кальций;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кальбит;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магний;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- титан;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бор;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о.і - оның ішінде;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күкірт;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фосфор;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оттегі;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кремний;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мыс;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марганец;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- сутегі;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калий;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 - хлор;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молибден;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кобальт;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 - темір;</w:t>
            </w:r>
          </w:p>
        </w:tc>
      </w:tr>
      <w:tr>
        <w:trPr>
          <w:trHeight w:val="30" w:hRule="atLeast"/>
        </w:trPr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- ванадий;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мырыш.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