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f0a0f2" w14:textId="9f0a0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Қызылорда облысы бойынша тұрғын үй сертификаттарының мөлшері мен алушылар санаттарының тізбесін айқындау туралы</w:t>
      </w:r>
    </w:p>
    <w:p>
      <w:pPr>
        <w:spacing w:after="0"/>
        <w:ind w:left="0"/>
        <w:jc w:val="both"/>
      </w:pPr>
      <w:r>
        <w:rPr>
          <w:rFonts w:ascii="Times New Roman"/>
          <w:b w:val="false"/>
          <w:i w:val="false"/>
          <w:color w:val="000000"/>
          <w:sz w:val="28"/>
        </w:rPr>
        <w:t>Қызылорда облыстық мәслихатының 2020 жылғы 29 мамырдағы № 434 шешімі. Қызылорда облысының Әділет департаментінде 2020 жылғы 3 маусымда № 7504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2-9-тармағына</w:t>
      </w:r>
      <w:r>
        <w:rPr>
          <w:rFonts w:ascii="Times New Roman"/>
          <w:b w:val="false"/>
          <w:i w:val="false"/>
          <w:color w:val="000000"/>
          <w:sz w:val="28"/>
        </w:rPr>
        <w:t xml:space="preserve">, Қазақстан Республикасының 1997 жылғы 16 сәуірдегі "Тұрғын үй қатынастары туралы" Заңының 14-1-бабының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 Индустрия және инфрақұрылымдық даму министрінің 2019 жылғы 20 маусымдағы № 417 бұйрығымен бекітілген Тұрғын үй сертификаттарын беру қағидаларының </w:t>
      </w:r>
      <w:r>
        <w:rPr>
          <w:rFonts w:ascii="Times New Roman"/>
          <w:b w:val="false"/>
          <w:i w:val="false"/>
          <w:color w:val="000000"/>
          <w:sz w:val="28"/>
        </w:rPr>
        <w:t>4-тармағына</w:t>
      </w:r>
      <w:r>
        <w:rPr>
          <w:rFonts w:ascii="Times New Roman"/>
          <w:b w:val="false"/>
          <w:i w:val="false"/>
          <w:color w:val="000000"/>
          <w:sz w:val="28"/>
        </w:rPr>
        <w:t xml:space="preserve"> сәйкес (Нормативтік құқықтық актілерді мемлекеттік тіркеу тізілімінде № 18883 болып тіркелген) Қызылорда облыстық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Қызылорда облысы бойынша тұрғын үй сертификаттарының мөлшері мен алушылар санаттарының тізбесі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 кезекті 45-сессиясының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Ысқақ</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облыстық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Бисенов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облыстық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2020 жылғы 29 мамыры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434 шешіміне 1-қосымша</w:t>
            </w:r>
          </w:p>
        </w:tc>
      </w:tr>
    </w:tbl>
    <w:bookmarkStart w:name="z12" w:id="3"/>
    <w:p>
      <w:pPr>
        <w:spacing w:after="0"/>
        <w:ind w:left="0"/>
        <w:jc w:val="left"/>
      </w:pPr>
      <w:r>
        <w:rPr>
          <w:rFonts w:ascii="Times New Roman"/>
          <w:b/>
          <w:i w:val="false"/>
          <w:color w:val="000000"/>
        </w:rPr>
        <w:t xml:space="preserve"> Қызылорда облысы бойынша тұрғын үй сертификаттарының мөлшері мен алушылар санаттарының тізбесі</w:t>
      </w:r>
    </w:p>
    <w:bookmarkEnd w:id="3"/>
    <w:bookmarkStart w:name="z13" w:id="4"/>
    <w:p>
      <w:pPr>
        <w:spacing w:after="0"/>
        <w:ind w:left="0"/>
        <w:jc w:val="both"/>
      </w:pPr>
      <w:r>
        <w:rPr>
          <w:rFonts w:ascii="Times New Roman"/>
          <w:b w:val="false"/>
          <w:i w:val="false"/>
          <w:color w:val="000000"/>
          <w:sz w:val="28"/>
        </w:rPr>
        <w:t>
      1. Қызылорда облысы бойынша тұрғын үй сертификаттары Қазақстан Республикасының Ұлттық банкі бекіткен ипотекалық бағдарлама және (немесе) Қазақстан Республикасының Үкіметі бекіткен мемлекеттік тұрғын үй құрылысы бағдарламасы шеңберінде ипотекалық тұрғын үй қарыздарын пайдалана отырып, азаматтардың тұрғын үйді меншігіне алу құқығын іске асыру үшін бастапқы жарнасының 50%, бірақ 1 000 000 (бір миллион) теңгеден аспайтын мөлшерді құрайды.</w:t>
      </w:r>
    </w:p>
    <w:bookmarkEnd w:id="4"/>
    <w:bookmarkStart w:name="z14" w:id="5"/>
    <w:p>
      <w:pPr>
        <w:spacing w:after="0"/>
        <w:ind w:left="0"/>
        <w:jc w:val="both"/>
      </w:pPr>
      <w:r>
        <w:rPr>
          <w:rFonts w:ascii="Times New Roman"/>
          <w:b w:val="false"/>
          <w:i w:val="false"/>
          <w:color w:val="000000"/>
          <w:sz w:val="28"/>
        </w:rPr>
        <w:t xml:space="preserve">
      2. Қызылорда облысы бойынша тұрғын үй сертификаттарын алушылардың санаттарына: </w:t>
      </w:r>
    </w:p>
    <w:bookmarkEnd w:id="5"/>
    <w:bookmarkStart w:name="z15" w:id="6"/>
    <w:p>
      <w:pPr>
        <w:spacing w:after="0"/>
        <w:ind w:left="0"/>
        <w:jc w:val="both"/>
      </w:pPr>
      <w:r>
        <w:rPr>
          <w:rFonts w:ascii="Times New Roman"/>
          <w:b w:val="false"/>
          <w:i w:val="false"/>
          <w:color w:val="000000"/>
          <w:sz w:val="28"/>
        </w:rPr>
        <w:t>
      - мүгедек балалары бар немесе оларды тәрбиелеушi отбасылары;</w:t>
      </w:r>
    </w:p>
    <w:bookmarkEnd w:id="6"/>
    <w:bookmarkStart w:name="z16" w:id="7"/>
    <w:p>
      <w:pPr>
        <w:spacing w:after="0"/>
        <w:ind w:left="0"/>
        <w:jc w:val="both"/>
      </w:pPr>
      <w:r>
        <w:rPr>
          <w:rFonts w:ascii="Times New Roman"/>
          <w:b w:val="false"/>
          <w:i w:val="false"/>
          <w:color w:val="000000"/>
          <w:sz w:val="28"/>
        </w:rPr>
        <w:t>
      - "Алтын алқа", "Күміс алқа" алқаларымен наградталған немесе бұрын "Батыр ана" атағын алған, сондай-ақ I және II дәрежелі "Ана даңқы" ордендерімен наградталған, көпбалалы аналар, көпбалалы отбасылар;</w:t>
      </w:r>
    </w:p>
    <w:bookmarkEnd w:id="7"/>
    <w:bookmarkStart w:name="z17" w:id="8"/>
    <w:p>
      <w:pPr>
        <w:spacing w:after="0"/>
        <w:ind w:left="0"/>
        <w:jc w:val="both"/>
      </w:pPr>
      <w:r>
        <w:rPr>
          <w:rFonts w:ascii="Times New Roman"/>
          <w:b w:val="false"/>
          <w:i w:val="false"/>
          <w:color w:val="000000"/>
          <w:sz w:val="28"/>
        </w:rPr>
        <w:t>
      - толық емес отбасылар;</w:t>
      </w:r>
    </w:p>
    <w:bookmarkEnd w:id="8"/>
    <w:bookmarkStart w:name="z18" w:id="9"/>
    <w:p>
      <w:pPr>
        <w:spacing w:after="0"/>
        <w:ind w:left="0"/>
        <w:jc w:val="both"/>
      </w:pPr>
      <w:r>
        <w:rPr>
          <w:rFonts w:ascii="Times New Roman"/>
          <w:b w:val="false"/>
          <w:i w:val="false"/>
          <w:color w:val="000000"/>
          <w:sz w:val="28"/>
        </w:rPr>
        <w:t>
      - денсаулық сақтау, білім, мәдениет, спорт салаларындағы бюджеттік ұйымдарда және басқа да салаларда қызмет атқаратын қажетті мамандар кіреді.</w:t>
      </w:r>
    </w:p>
    <w:bookmarkEnd w:id="9"/>
    <w:bookmarkStart w:name="z19" w:id="10"/>
    <w:p>
      <w:pPr>
        <w:spacing w:after="0"/>
        <w:ind w:left="0"/>
        <w:jc w:val="both"/>
      </w:pPr>
      <w:r>
        <w:rPr>
          <w:rFonts w:ascii="Times New Roman"/>
          <w:b w:val="false"/>
          <w:i w:val="false"/>
          <w:color w:val="000000"/>
          <w:sz w:val="28"/>
        </w:rPr>
        <w:t xml:space="preserve">
      Салалардағы қажетті мамандар Қазақстан Республикасы Еңбек және халықты әлеуметтік қорғау министрінің 2019 жылғы 29 наурыздағы </w:t>
      </w:r>
      <w:r>
        <w:rPr>
          <w:rFonts w:ascii="Times New Roman"/>
          <w:b w:val="false"/>
          <w:i w:val="false"/>
          <w:color w:val="000000"/>
          <w:sz w:val="28"/>
        </w:rPr>
        <w:t>№ 154</w:t>
      </w:r>
      <w:r>
        <w:rPr>
          <w:rFonts w:ascii="Times New Roman"/>
          <w:b w:val="false"/>
          <w:i w:val="false"/>
          <w:color w:val="000000"/>
          <w:sz w:val="28"/>
        </w:rPr>
        <w:t xml:space="preserve"> бұйрығымен бекітілген (Нормативтік құқықтық актілерді мемлекеттік тіркеу тізілімінде №18445 болып тіркелген) Еңбек ресурстарын болжамдаудың ұлттық жүйесін қалыптастыру және оның нәтижелерін пайдалану қағидаларына сәйкес құрылатын еңбек ресурстарының болжамы есебімен, сондай-ақ еңбек және жұмыспен қамту статистикасы бойынша статистикалық байқауларды талдау негізінде анықталады. </w:t>
      </w:r>
    </w:p>
    <w:bookmarkEnd w:id="1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