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5303" w14:textId="6e35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"Жекешелендірудің кейбір мәселелері туралы" Қызылорда облысы әкімдігінің 2016 жылғы 10 ақпандағы № 338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2020 жылғы 8 шілдедегі № 68 қаулысы. Қызылорда облысының Әділет департаментінде 2020 жылғы 8 шілдеде № 7561 болып тіркелді. Күші жойылды - Қызылорда облысы әкімдігінің 2021 жылғы 27 тамыздағы № 346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27.08.2021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"Жекешелендірудің кейбір мәселелері туралы" Қызылорда облысы әкімдігінің 2016 жылғы 10 ақпандағы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5382 нөмірімен тіркелген, "Сыр бойы" және "Кызылординские вести" газеттерінде 2016 жылғы 15 наурызда және Қазақстан Республикасы нормативтік құқықтық актілерінің "Әділет" ақпараттық-құқықтық жүйесінде 2016 жылғы 19 сәуірде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қосымшасындағы жекешелендірілетін акционерлік қоғамының акциялары және жауапкершілігі шектеулі серіктестіктер қатысуындағы мемлекеттің үлесі, сондай-ақ, мүліктік кешен ретінде заңды тұлғалар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үшінші және төртінші жолдар жаңа редакцияда жазылсын: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5802"/>
        <w:gridCol w:w="2708"/>
        <w:gridCol w:w="2715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"Қайсар" Қызылорда облыстық футбол клубы" жауапкершілігі шектеулі серіктестігінің 51 % қатысу үлесі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 2020 жыл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 мерзімімен кейіннен сатып алу құқығымен сенімгерлікпен басқару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 медиа" жауапкершілігі шектеулі серіктестігінің 51 % қатысу үлесі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 2020 жыл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 мерзімімен кейіннен сатып алу құқығымен сенімгерлікпен басқару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орынбасарлары Н.Ш. Тілешевке, С.Ә. Ахметке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