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4a50" w14:textId="a414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 бойынша тексеру комиссиясының қызметтік куәлікті беру қағидаларын және оның сипаттамасын бекіту туралы" Қызылорда облысы бойынша тексеру комиссиясының 2017 жылғы 17 сәуірдегі № 1 нормативтік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бойынша Тексеру комиссиясының 2020 жылғы 10 тамыздағы № 1 қаулысы. Қызылорда облысының Әділет департаментінде 2020 жылғы 11 тамызда № 7578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бойынша тексеру комиссиясы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 бойынша тексеру комиссиясының қызметтік куәлікті беру қағидаларын және оның сипаттамасын бекіту туралы" Қызылорда облысы бойынша тексеру комиссиясының 2017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қаулысының (нормативтік құқықтық актілерді мемлекеттік тіркеу Тізілімінде № 5838 болып тіркелген, 2017 жылғы 25 мамырда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қаулының орындалуын бақылау Қызылорда облысы бойынша тексеру комиссиясы аппаратының басшысы Б.Пшановқа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бойынша тексеру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