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e755" w14:textId="870e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облыстық мәслихатының денсаулық сақтау саласындағы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2020 жылғы 24 тамыздағы № 457 шешімі. Қызылорда облысының Әділет департаментінде 2020 жылғы 28 тамызда № 7609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мәслихатының денсаулық сақтау саласындағы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кезекті 47-сессиясының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Дауленбаев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 №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облыстық мәслихатының денсаулық сақтау саласындағы күші жойылды деп танылған кейбір шешімдерінің тізбесі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"Донорларға қосымша көтермелеу беру туралы" Қызылорда облыстық мәслихатының 2018 жылғы 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6339 нөмірімен тіркелген, 2018 жылғы 22 маусымда Қазақстан Республикасы нормативтік құқықтық актілерінің Эталондық бақылау банкінде жарияланған);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облысы азаматтарының жекелеген санаттарына амбулаториялық емделу кезінде тегін дәрілік заттарды қосымша беру туралы" Қызылорда облыстық мәслихатының 2019 жылғы 7 ақпандағы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6682 нөмірімен тіркелген, 2019 жылғы 21 ақпанында Қазақстан Республикасы нормативтік құқықтық актілерінің Эталондық бақылау банкінде жарияланған);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"Қызылорда облысында тұратын азаматтарға емделу үшін елді мекен шегінен тысқары жерлерге бюджет қаражаты есебінен тегін немесе жеңілдікпен жол жүруді ұсыну туралы" Қызылорда облыстық мәслихатының 2019 жылғы 19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6775 нөмірімен тіркелген, 2019 жылғы 30 сәуірде Қазақстан Республикасы нормативтік құқықтық актілерінің Эталондық бақылау банкінде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"Қызылорда облысы азаматтарының жекелеген санаттарына амбулаториялық емделу кезінде тегін дәрілік заттарды қосымша беру туралы" Қызылорда облыстық мәслихатының 2019 жылғы 07 ақпандағы № 300 шешіміне өзгеріс енгізу туралы" Қызылорда облыстық мәслихатының 2019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6935 нөмірімен тіркелген, 2019 жылғы 24 қазандағы Қазақстан Республикасы нормативтік құқықтық актілерінің Эталондық бақылау банкінде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"Қызылорда облысының ауылдық жеріне жұмысқа жіберілген медицина және фармацевтика қызметкерлеріне облыстық бюджет қаражаты есебінен әлеуметтік қолдау көрсетудің қағидалары мен мөлшерлерін айқындау туралы" Қызылорда облыстық мәслихатының 2019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6936 нөмірімен тіркелген, 2019 жылғы 24 қазанында Қазақстан Республикасы нормативтік құқықтық актілерінің Эталондық бақылау банкінде жарияланған);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"Қызылорда облысының ауылдық жеріне жұмысқа жіберілген медицина және фармацевтика қызметкерлеріне облыстық бюджет қаражаты есебінен әлеуметтік қолдау көрсетудің қағидалары мен мөлшерлерін айқындау туралы" Қызылорда облыстық мәслихатының 2019 жылғы 16 қазандағы № 358 шешіміне өзгеріс енгізу туралы" Қызылорда облыстық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7052 нөмірімен тіркелген, 2019 жылғы 31 желтоқсанда Қазақстан Республикасы нормативтік құқықтық актілерінің Эталондық бақылау банкінде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