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fad67" w14:textId="e6fad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облыстық бюджет туралы" Қызылорда облыстық мәслихатының 2019 жылғы 12 желтоқсандағы № 374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облыстық мәслихатының 2020 жылғы 24 тамыздағы № 454 шешімі. Қызылорда облысының Әділет департаментінде 2020 жылғы 28 тамызда № 7610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облыстық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облыстық бюджет туралы" Қызылорда облыстық мәслихатының 2019 жылғы 12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374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7037 нөмірімен тіркелген, 2019 жылғы 26 желтоқсанда Қазақстан Республикасының нормативтік құқықтық актілерінің эталондық бақылау банкінде жарияланған)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облыстық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278 670 515,1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11 524 112,0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2 509 143,6 мың теңге;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18 707,7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264 618 551,8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288 815 449,1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30 177 825,7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34 143 192,7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3 965 367,0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1 355 807,4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1 355 807,4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-41 678 567,1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41 678 567,1 мың теңге.";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мазмұндағы 15) тармақшамен толықтырылсын: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 халықтың әлеуметтік осал топтарына және аз қамтылған көпбалалы отбасыларға жалға берілетін тұрғын үй сатып алу.";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16) тармақшасы алынып тасталынсын;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10) тармақшасы алынып тасталынсын;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мазмұндағы 2) тармақшамен толықтырылсын: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Жұмыспен қамту жол картасы шеңберінде шараларды қаржыландыру.";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облыстық мәслихатының кезекті 47-сессиясының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Дауленбаев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облыстық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облыстық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тамызы № 454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облыстық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"12"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40-сессиясының № 374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278 670 515,1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11 524 112,0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5 432 835,0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5 432 835,0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4 978 617,0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4 978 617,0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2 509 143,6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64 701,1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1 783 864,5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1 783 864,5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264 618 551,8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3 875 364,8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бюджеттерден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3 875 364,8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260 743 187,0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260 743 187,0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Шығындар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288 815 449,1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3 491 344,9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1 801 105,4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1 572 744,7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тексеру комиссиясының қызметін қамтамасыз ету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669 308,7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669 308,7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туризм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сатып алу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мемлекеттік сатып алуды басқару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Президентінің "Байқоныр" кешеніндегі арнаулы өкілінің қызметін қамтамасыз ету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Президентінің "Байқоныр" кешеніндегі арнаулы өкілінің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1 807 175,0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дайындығы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1 724 967,0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жұмылдыру дайындығы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дайындау және облыстық ауқымдағы аумақтық қорғанысы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төтенше жағдайлардың алдын алу және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1 298 379,0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7 861 669,7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7 740 777,3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6 198 147,1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1 539 565,2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53 600 839,1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44 485 809,1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1 307 157,4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мекемелерінде білім беру жүйесін ақпараттандыру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1 442 077,2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489 977,2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379 857,2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білімнен кейінгі білім беру ұйымдарында мамандар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8 610 441,9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2 985 110,0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3 045 364,1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25 699 981,4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3 979 991,1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3 526 730,1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4 271 283,9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313 435,3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3 190 183,1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767 665,5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10 701 493,5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5 394 481,2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200 395,1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ЖИТС-тің алдын алу және оған қарсы күрес жөніндегі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жерлерге жұмыс істеуге жіберілген медициналық және фармацевтикалық қызметкерлерді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2 118 090,0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1 168 773,9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бойынша лизинг төлемдерін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5 307 012,3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5 307 012,3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24 093 108,3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23 695 288,8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1 437 352,0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1 077 590,1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466 057,8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бағытталған, ағымдағы іс-шараларды іске асыру"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19 411 766,0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саласындағы бақылау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20 924 432,7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14 868 219,1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182 378,7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сумен жабдықтау және су бұру жүйелерін дамытуға берілетін нысаналы даму трансферттері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қалалардың) бюджеттеріне елді мекендерді сумен жабдықтау және су бұру жүйелерін дамытуға берілетін нысаналы даму трансферттері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3 273 927,0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2 784 149,7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1 911 010,1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2 741 975,6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Төменгі тұрған бюджеттерге берілетін нысаналы даму трансферттері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6 056 213,6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коммуналдық тұрғын үй қорының тұрғын үйін салуға және (немесе) реконструкциялауға берілетін нысаналы даму трансферттері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6 055 511,6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10 964 620,1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1 010 941,8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3 100 999,6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және архив ісін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734 854,2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кiтапханалардың жұмыс iстеуiн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321 076,8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жастар саясаты мәселелерi жөніндегі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257 879,5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саясатын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3 967 530,2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3 419 939,0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134 644,1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Төменгі тұрған бюджеттерге берілетін нысаналы даму трансферттері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1 975 627,6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855 875,7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1 119 751,9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туризм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цифрлық технологиялар басқармасы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ақпараттандыру, мемлекеттік қызметтер көрсету, жобалық басқару жөніндегі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"Ақпараттық технологиялар орталығы" мемлекеттік мекемесінің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5 934 386,9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5 934 386,9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4 772 540,9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шаруашылық-ауыз сумен жабдықтау үшін жерасты суларына іздестіру-барлау жұмыстарын ұйымдастыру және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17 748 779,6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2 094 390,2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аймақтары мен су объектiлерi белдеулерiн белгiлеу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авариялы су шаруашылығы құрылыстары мен гидромелиорациялық жүйелердi қалпына келтiру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дүниесін қорғау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568 018,8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Төменгі тұрған бюджеттерге берілетін нысаналы ағымдағы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Төменгі тұрған бюджеттерге берілетін нысаналы даму трансферттері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14 090 091,1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 дақылдардың өндірісін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таурларын өндірушілерге су жеткізу бойынша көрсетілетін қызметтердің құнын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 залалсыздандыру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Инновациялық тәжірибені тарату және енгізу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балық өсіру өнімділігі мен сапасын арттыруды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 тауарларының өңірлік тұрақтандыру қорларын қалыптастыру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Тұқымдық және көшет отырғызылатын материалдың сорттық және себу сапаларын анықтау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2 241 011,0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субъектілерінің қарыздарын кепілдендіру мен сақтандыру шеңберінде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 шаруашылығы өнімдерінің өнімділігін және сапасын арттыруды, асыл тұқымды мал шаруашылығын дамытуды субсидиялау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2 432 139,0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кооперативтерінің тексеру одақтарының ауыл шаруашылығы кооперативтерінің ішкі аудитін жүргізуге арналған шығындарын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микроқаржы ұйымдарының операциялық шығындарын субсидиялау"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1 446 277,6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санитариялық союды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 бойынша ветеринариялық іс-шаралар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Уақытша сақтау пунктына ветеринариялық препараттарды тасымалдау бойынша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диагностикасына арналған ветеринариялық препараттарды, олардың профилактикасы мен диагностикасы жөніндегі қызметтерді орталықтандырып сатып алу, оларды сақтауды және тасымалдауды (жеткізуді)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тасымалдау (жеткізу)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жердiң пайдаланылуы мен қорғалуын бақылау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5 527 257,9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5 444 710,6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Төменгі тұрған бюджеттерге берілетін нысаналы даму трансферттері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5 253 322,5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11 591 066,1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11 591 066,1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1 244 359,1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1 218 601,2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2 050 713,0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5 191 444,0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Төменгі тұрған бюджеттерге берілетін нысаналы даму трансферттері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1 445 546,0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8 985 951,2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919 986,0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919 986,0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1 087 446,4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1 087 446,4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1 116 979,0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1 116 979,0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1 750 187,0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"Бизнестің жол картасы-2020" бизнесті қолдау мен дамытудың мемлекеттік бағдарламасы шеңберінде индустриялық инфрақұрылымды дамытуға берiлетiн нысаналы даму трансферттерi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индустриалдық-инновациялық даму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индустриялық-инновациялық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туризм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2025" бизнесті қолдау мен дамытудың мемлекеттік бағдарламасы шеңберінде кредиттер бойынша пайыздық мөлшерлемелерді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2 242 161,0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цифрлық технологиялар басқармасы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105 530 830,0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105 530 830,0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96 639 278,0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457 661,5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Заңнаманы өзгертуге байланысты жоғары тұрған бюджеттің шығындарын өтеуге төменгі тұрған бюджеттен ағымдағы нысаналы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4 693 718,0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2 701 887,0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бюджеттерге, республикалық маңызы бар қалалардың, астана бюджеттеріне әкiмшiлiк-аумақтық бiрлiктiң саяси, экономикалық және әлеуметтiк тұрақтылығына, адамдардың өмiрi мен денсаулығына қатер төндiретiн табиғи және техногендік сипаттағы төтенше жағдайлар туындаған жағдайда, жалпы республикалық немесе халықаралық маңызы бар іс-шаралар жүргізуге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782 285,6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30 177 825,7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34 143 192,7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14 911 529,2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2 344 128,5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2 344 128,5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4 227 433,3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4 227 433,3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3 015 046,5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3 015 046,5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5 171 840,1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5 171 840,1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13 599 087,5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1 396 286,0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кондоминиум объектілерінің ортақ мүлкіне күрделі жөндеу жүргізуге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10 123 351,5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тұрғын үй жобалауға және салуға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10 123 351,5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5 354 076,0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кәсіпкерлікті дамытуға жәрдемдесу үшін бюджеттік кредиттер беру"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туризм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орталықтарда, моноқалаларда кәсіпкерлікті дамытуға жәрдемдесуге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3 965 367,0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3 965 367,0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3 965 367,0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1 355 807,4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1 355 807,4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1 355 807,4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505 513,4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505 513,4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-41 678 567,1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41 678 567,1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43 554 935,5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43 554 935,5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эмиссиялық бағалы қағаздар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34 879 075,5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8 675 860,0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3 772 178,0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3 772 178,0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2 115 848,0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1 895 809,6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1 895 809,6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1 895 809,6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