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3f4e" w14:textId="c113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рұқсат етілген шекті бөлшек сауда бағаларының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2020 жылғы 1 қыркүйектегі № 96 қаулысы. Қызылорда облысының Әділет департаментінде 2020 жылғы 4 қыркүйекте № 7631 болып тіркелді. Күші жойылды - Қызылорда облысы әкімдігінің 2021 жылғы 8 қаңтардағы № 178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08.01.2021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"Сауда қызметін реттеу туралы" Қазақстан Республикасының 2004 жылғы 12 сәуірдегі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w:t>
      </w:r>
      <w:r>
        <w:rPr>
          <w:rFonts w:ascii="Times New Roman"/>
          <w:b w:val="false"/>
          <w:i w:val="false"/>
          <w:color w:val="000000"/>
          <w:sz w:val="28"/>
        </w:rPr>
        <w:t>№ 282</w:t>
      </w:r>
      <w:r>
        <w:rPr>
          <w:rFonts w:ascii="Times New Roman"/>
          <w:b w:val="false"/>
          <w:i w:val="false"/>
          <w:color w:val="000000"/>
          <w:sz w:val="28"/>
        </w:rPr>
        <w:t xml:space="preserve"> бұйрығына (нормативтік құқықтық актілерді мемлекеттік тіркеу Тізілімінде 11245 нөмірімен тіркелген) және Әлеуметтік маңызы бар азық-түлік тауарларына бөлшек сауда бағаларының шекті рұқсат етілген мөлшерін бекіту жөніндегі комиссия отырысының 2020 жылғы 22 шілдедегі № 06/1-6/4034 хаттамасына сәйкес Қызылорда облысының әкімдігіҚАУЛЫ ЕТЕДІ:</w:t>
      </w:r>
    </w:p>
    <w:bookmarkStart w:name="z5" w:id="1"/>
    <w:p>
      <w:pPr>
        <w:spacing w:after="0"/>
        <w:ind w:left="0"/>
        <w:jc w:val="both"/>
      </w:pPr>
      <w:r>
        <w:rPr>
          <w:rFonts w:ascii="Times New Roman"/>
          <w:b w:val="false"/>
          <w:i w:val="false"/>
          <w:color w:val="000000"/>
          <w:sz w:val="28"/>
        </w:rPr>
        <w:t xml:space="preserve">
      1. Қоса беріліп отырған әлеуметтік маңызы бар азық-түлік тауарларына рұқсат етілген шекті бөлшек сауда бағаларының </w:t>
      </w:r>
      <w:r>
        <w:rPr>
          <w:rFonts w:ascii="Times New Roman"/>
          <w:b w:val="false"/>
          <w:i w:val="false"/>
          <w:color w:val="000000"/>
          <w:sz w:val="28"/>
        </w:rPr>
        <w:t>мөлшері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қаулысымен бекітілген</w:t>
            </w:r>
          </w:p>
        </w:tc>
      </w:tr>
    </w:tbl>
    <w:bookmarkStart w:name="z13" w:id="5"/>
    <w:p>
      <w:pPr>
        <w:spacing w:after="0"/>
        <w:ind w:left="0"/>
        <w:jc w:val="left"/>
      </w:pPr>
      <w:r>
        <w:rPr>
          <w:rFonts w:ascii="Times New Roman"/>
          <w:b/>
          <w:i w:val="false"/>
          <w:color w:val="000000"/>
        </w:rPr>
        <w:t xml:space="preserve"> Әлеуметтік маңызы бар азық-түлік тауарларына рұқсат етілген шекті бөлшек сауда бағаларының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490"/>
        <w:gridCol w:w="1734"/>
        <w:gridCol w:w="3237"/>
        <w:gridCol w:w="2483"/>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тауарының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(дән, өлшеніп салынатын)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теңге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