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36a2" w14:textId="b1e3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Белкөл кентінің бюджеті туралы" Қызылорда қалалық мәслихатының 2019 жылғы 25 желтоқсандағы №284-54/2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ақпандағы № 300-56/2 шешімі. Қызылорда облысының Әділет департаментінде 2020 жылғы 13 ақпанда № 7248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Белкөл кентінің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284-54/2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7071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189 947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18 300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189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171 458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194 311,5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-4 364,5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4 364,5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4 364,5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ақпаны №300-56/2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№284-54/2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Белкөл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09"/>
        <w:gridCol w:w="964"/>
        <w:gridCol w:w="964"/>
        <w:gridCol w:w="6721"/>
        <w:gridCol w:w="2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189 947,0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194 311,5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13 941,3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10 015,2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-4 364,5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