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1edb" w14:textId="d181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Қарауылтөбе ауылдық округінің бюджеті туралы" Қызылорда қалалық маслихатының 2019 жылғы 25 желтоқсандағы №288-54/6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ақпандағы № 304-56/6 шешімі. Қызылорда облысының Әділет департаментінде 2020 жылғы 13 ақпанда № 7252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Қарауылтөбе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288-54/6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7063 болып тіркелген, Қазақстан Республикасының нормативтік құқықтық актілерінің эталондық бақылау банкінде 2020 жылғы 6 қаңтарда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76 941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4 242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72 699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77 625,5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-681,5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681,5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681,5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ақпаны № 304-56/6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 288-54/6 шешіміне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Қарауылтөбе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