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0cea" w14:textId="6d20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"2020–2022 жылдарға арналған Ақжарма ауылдық округінің бюджеті туралы" Қызылорда қалалық мәслихатының 2019 жылғы 25 желтоқсандағы №285-54/3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11 ақпандағы № 301-56/3 шешімі. Қызылорда облысының Әділет департаментінде 2020 жылғы 13 ақпанда № 7253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Ақжарма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285-54/3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7070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Ақжарма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134 115,0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4 181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137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129 797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135 269,6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оның ішінде: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-1 154,6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1 154,6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0.".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1 154,6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ХХХХХVІ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11 ақпаны №301-56/3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№285-54/3 шешіміне 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Ақжарма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860"/>
        <w:gridCol w:w="1169"/>
        <w:gridCol w:w="1323"/>
        <w:gridCol w:w="5381"/>
        <w:gridCol w:w="27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135 269,6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045 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- 1 154,6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