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5ca6" w14:textId="02d5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Тасбөгет кентінің бюджеті туралы" Қызылорда қалалық маслихатының 2019 жылғы 25 желтоқсандағы №283-54/1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ақпандағы № 299-56/1 шешімі. Қызылорда облысының Әділет департаментінде 2020 жылғы 13 ақпанда № 7256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Тасбөгет кентінің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283-54/1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№7068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662 861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83 276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785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73 599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673 187,41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-10 326,4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10 326,4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10 326,4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ақпаны №299-56/1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№283-54/1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Тасбөгет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2096"/>
        <w:gridCol w:w="217"/>
        <w:gridCol w:w="4875"/>
        <w:gridCol w:w="26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673 187,41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469 544,0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469 544,0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73 319,9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73 319,9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73 319,9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