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4fc9" w14:textId="3274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Қызылжарма ауылдық округінің бюджеті туралы" Қызылорда қалалық маслихатының 2019 жылғы 25 желтоқсандағы №287-54/5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11 мамырдағы № 335-60/4 шешімі. Қызылорда облысының Әділет департаментінде 2020 жылғы 12 мамырда № 7415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Қызылжарма ауылдық округінің бюджет туралы" Қызылорда қалалық мәслихатының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287-54/5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№7072 болып тіркелген, Қазақстан Республикасының нормативтік құқықтық актілерінің эталондық бақылау банкінде 2020 жылғы 8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Қызылжарма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582 083,2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14 100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189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567 794,2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585 996,3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-3 913,1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3 913,1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3 913,1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ХХХХХХ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2020 жылғы 11 мамыры №335-60/4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25 желтоқсандағы №287-54/5 шешіміне 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Қызылжарма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61"/>
        <w:gridCol w:w="1034"/>
        <w:gridCol w:w="1342"/>
        <w:gridCol w:w="600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582 083,2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567 794,2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567 794,2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567 794,2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585 996,3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, ауыл, кент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20 753,25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20 753,25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20 753,25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18 243,25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344 089,0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344 089,0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344 089,0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342 326,0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-3 913,1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3 913,1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3 913,1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3 913,1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3 913,1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