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afad" w14:textId="871a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Талсуат ауылдық округінің бюджеті туралы" Қызылорда қалалық маслихатының 2019 жылғы 25 желтоқсандағы №291-54/9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мамырдағы № 338-60/7 шешімі. Қызылорда облысының Әділет департаментінде 2020 жылғы 12 мамырда № 7416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Талсуат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№7069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350 864,2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66,2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347 712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350 864,2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мамыры №338-60/7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№291-54/9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Талсуат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199"/>
        <w:gridCol w:w="1199"/>
        <w:gridCol w:w="5361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350 864,2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350 864,2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98 584,0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 қайтуды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