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9683" w14:textId="6b49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қаласында салық салу объектісінің елді мекендерінде орналасуын ескеретін аймаққа бөлу коэффициенттерін бекіту туралы" Қызылорда қаласы әкiмдiгiнiң 2019 жылғы 28 қарашадағы №14652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1 шілдедегі № 15661 қаулысы. Қызылорда облысының Әділет департаментінде 2020 жылғы 3 шілдеде № 7559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қаласында салық салу объектісінің елді мекендерінде орналасуын ескеретін аймаққа бөлу коэффициенттерін бекіту туралы" Қызылорда қаласы әкiмдiгiнiң 2019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14652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 мемлекеттiк тiркеу Тiзiлiмiнде 6996 нөмірімен тiркелген, Қазақстан Республикасының нормативтiк құқықтық актiлердiң эталонды бақылау банкiсiнде 2019 жылғы 3 желтоқсанда жарияланған) күшi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