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3222" w14:textId="6613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Тасбөгет кентінің бюджеті туралы" Қызылорда қалалық маслихатының 2019 жылғы 25 желтоқсандағы № 283-54/1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4 қыркүйектегі № 363-65/1 шешімі. Қызылорда облысының Әділет департаментінде 2020 жылғы 14 қыркүйекте № 7640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Тасбөгет кентінің бюджет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283-54/1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7068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Тасбөгет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1 012 377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83 276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928 316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1 022 703,4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-10 326,4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10 326,4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10 326,4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кезектен тыс ХХХХХХV сессиясы төрағасының, Қызылорда қалалық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№363-65/1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№283-54/1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Тасбөгет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153"/>
        <w:gridCol w:w="1902"/>
        <w:gridCol w:w="4422"/>
        <w:gridCol w:w="3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1 012 377,0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928 316,0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928 316,0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1 022 703,4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43 716,4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477 674,0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469 679,0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469 679,0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179 799,0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289 880,0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366 544,9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366 544,9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366 544,9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363 381,0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-10 326,4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