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5186" w14:textId="db95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"Қалалық коммуналдық меншіктегі ұйымды мүліктік кешен ретінде жекешелендіру туралы" Қызылорда қаласы әкімдігінің 2018 жылғы 28 мамырдағы № 11167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2020 жылғы 17 қыркүйектегі № 16173 қаулысы. Қызылорда облысының Әділет департаментінде 2020 жылғы 18 қыркүйекте № 7649 болып тіркелді. Күші жойылды - Қызылорда облысы Қызылорда қаласы әкімдігінің 2021 жылғы 8 ақпандағы № 17299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08.02.2021 </w:t>
      </w:r>
      <w:r>
        <w:rPr>
          <w:rFonts w:ascii="Times New Roman"/>
          <w:b w:val="false"/>
          <w:i w:val="false"/>
          <w:color w:val="ff0000"/>
          <w:sz w:val="28"/>
        </w:rPr>
        <w:t>№ 17299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"Қалалық коммуналдық меншіктегі ұйымды мүліктік кешен ретінде жекешелендіру туралы" Қызылорда қаласы әкімдігінің 2018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11167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6305 нөмірімен тіркелген, Қазақстан Республикасы нормативтік құқықтық актілерінің эталондық бақылау банкінде 2018 жылғы 5 маусымда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"қыркүйек," деген сөз "желтоқсан," деген сөзбен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