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9278" w14:textId="1299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қаласының аумағында стационарлық емес сауда объектiлерiн орналастыру орындарын айқындау және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2020 жылғы 2 қазандағы № 16252 қаулысы. Қызылорда облысының Әділет департаментінде 2020 жылғы 2 қазанда № 7662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атауы жаңа редакцияда - Қызылорда облысы Қызылорда қаласы әкімдігінің 23.05.2022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Заңының 31-бабы,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әкiмдiгi ҚАУЛЫ ЕТЕДI: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Қызылорда қаласының аумағында стационарлық емес сауда объектілерін орналастыру орындары айқындалсын және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Қызылорда қаласы әкімдігінің 23.05.2022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Қызылорда қаласы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күнiнен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16252 қаулысына 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қаласының аумағында стационарлық емес сауда объектілерін орналастыру орындары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Қызылорда қаласы әкімдігінің 23.05.2022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қаласы, "Астана-2" мөлтек ауданы, № 10 үйге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"Дәмді" әлеуметтік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қаласы, "Нұр-Орда" мөлтек ауданы, Текей батыр көшесі, № 58 үйге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"Мицар"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қаласы, Қожа Ахмет Яссауи көшесі, № 31 үйге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"Анвар" сауда үйі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Абай даңғылы, "Алатау" сауда үйі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"Қызылорда" сауда үйі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Жаппасбай батыр көшесі, № 7 үйге қарма-қарсы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"Ұлпан"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Иван Журба көшесі, "Шаға" көлік жуу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"Сырдария" сауда үйі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Әміре Қашаубаев көшесі, "Қызылорда инженерлік-техникалық колледжі" мекемесінің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"Аль-Асад" супермаркеті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Нұрсұлтан Назарбаев даңғылы, "Ақмешіт-Сырдария" орталық мешітіне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"Ақсырға"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Сұлтан Бейбарыс көшесі, "Жалаңтөс Баһадүр" ескерткішінің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"Small" сауда орталығы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Ғани Мұратбаев көшесі, "Қызылорда облысының дене шынықтыру және спорт басқармасының "Ғани Мұратбаев атындағы Стадион" коммуналдық мемлекеттік қазыналық кәсіпорнының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"Танабай"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қаласы, "Шұғыла" мөлтек ауданы, № 54 үйге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"Көктем"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Абай даңғылы, № 37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"Айбек" супермаркеті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Дінмұхамед Қонаев көшесі, "Тағзым алаңы" аллеясына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"Аль-Асад" супермаркеті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қаласы, Еркін Әуелбеков көшесі, "Теміржол паркіне"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"Сыр-сұлуы"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Нұрсұлтан Назарбаев даңғылы, № 62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"Зере"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Бөкейхан көшесі, Қызылорда облысы төтенше жағдайлар департаменті "Өрт сөндіру және авариялық құтқару жұмыстары қызметі" мемлекеттік мекемесінің № 2 мамандандырылған өрт сөндіру бөлімінің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"Әділет"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"Шұғыла" мөлтек ауданы, "Қызылорда облысының білім басқармасының Қызылорда қаласы бойынша білім бөлімінің "Көмекбай Қаракөзов атындағы № 235 орта мектебі" коммуналдық мемлекеттік мекемесі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қаласы, Төле би көшесі, "Қазақстан Республикасы Ішкі істер министрлігінің Қызылорда облысының полиция департаменті Қызылорда қаласының полиция басқармасы" мемлекеттік мекемесінің ғимаратына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"Құлпынай"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Қожа Ахмет Яссауи көшесі, "Dalatex" тігін шеберханасының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 Сарай" мейрамханасы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Сұлтанмахмұт Торайғыров көшесі, № 55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"Алем фуд" супермаркеті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Жетікөл көшесі, № 15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"Несібе" супермаркеті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"Ақмешіт" мөлтек ауданы, "Ақмешіт" дәріханасына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"Мөлдір"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Әйтеке би көшесі, "Қызылорда облысы Кәсіподақтар орталығы" аумақтық кәсіподақтар бірлестігінің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қаласы, Күләш Байсейітова көшесі, № 91 ғимаратқа қарама 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"Жұлдыз"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Асқар Тоқмағамбетов көшесі, № 23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"Балжанчик"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қаласы, Ахмет Байтұрсынов көшесі, "Жібек жолы" сауда орталығына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"Радуга" супермаркеті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қаласы, Тасбөгет кенті, Шахмардан Есенов көшесі, "Арман" мейрамханасына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мейрамханасы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Белкөл кенті, Мырзатай Есмаханов көшесі, Орталық алаңға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"Камила"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Ақсуат ауылдық округі, Жақыпбек Махамбетов ауылы, Үміт Тоқмағамбетова көшесі, № 52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"Ақдәулет"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Ақсуат ауылдық округі, Жақыпбек Махамбетов ауылы, Еркесары Адыранова көшесі, № 22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"Наурыз"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Ақсуат ауылдық округі, Жақыпбек Махамбетов ауылы, Нұрсейіт Төребаев көшесі, "Шаттық" құрылыс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"Аружан"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Ақжарма ауылдық округі, Баймұрат батыр ауылы, Насреддин Тасымов көшесі, № 1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"Наурыз"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қаласы, Қарауылтөбе ауылдық округі, Абай Құнанбаев көшесі, № 29 үйге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"Жазира"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қаласы, Қызылжарма ауылдық округі, Қалмақ Сексенбаев көшесі, № 5 үйге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Қызылөзек ауылдық округі, Қараөзек ауылы, Абылайхан көшесі, "Тағзым" алаңына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"Игілік"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Талсуат ауылдық округі, Абай Құнанбаев көшесі, № 25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"Салидат"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Қосшыңырау ауылдық округі, Абай ауылы, Жақыпбек Махамбетов көшесі, № 19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"Асыларман" дүкені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