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f9d1f" w14:textId="37f9d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Ақсуат ауылдық округінің бюджеті туралы" Қызылорда қалалық мәслихатының 2019 жылғы 25 желтоқсандағы № 286-54/4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2020 жылғы 23 қазандағы № 382-68/4 шешімі. Қызылорда облысының Әділет департаментінде 2020 жылғы 28 қазанда № 7755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Ақсуат ауылдық округінің бюджеті туралы" Қызылорда қалалық мәслихатының 2019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286-54/4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7073 болып тіркелген, Қазақстан Республикасының нормативтік құқықтық актілерінің эталондық бақылау банкінде 2020 жылғы 8 қаңтарда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Ақсуат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662 272,9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11 000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284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–650 988,6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675 809,1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–0,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-13 536,2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13 536,2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13 536,2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2020 жылғы 1 қаңтардан бастап қолданысқа енгізіледі және ресми жариялауға жатады.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 кезектен тыс ХХХХХХVІІІ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қазаны № 382-68/4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 №286-54/4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Ақсуат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750"/>
        <w:gridCol w:w="1019"/>
        <w:gridCol w:w="1331"/>
        <w:gridCol w:w="5775"/>
        <w:gridCol w:w="26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662 272,9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7 380,00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қамтылатын және қаржыландырылатын мемлекеттiк мекемелер салатын айыппұлдар, өсiмпұлдар, санкциялар, өндiрiпалулар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650 988,6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650 988,6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650 988,6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675 809,1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32407,1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32407,1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32407,1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етужөніндегі қызметтер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25 420,70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323 249,0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323 249,0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323 249,0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215 154,0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108 095,00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 ккөмек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26 407,48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26 407,48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26 407,48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11809,88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13 774,6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24 441,00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24 290,00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24 290,00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24 290,00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іс-шараларды өткізу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3 005,00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3 005,00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3 005,00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2 690,00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256 487,9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256 487,9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256 487,9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іскеасыруға ауылдық елді мекендерді жайластыруды шешуге арналған іс-шараларды іске асыру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253 277,9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6 990,72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6 990,72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6 990,72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 трансферттерді қайтару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6 990,72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- 13 536,20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13 536,20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13 536,20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13 536,20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13 536,20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13 536,20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