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aa2d" w14:textId="1c7a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Қызылжарма ауылдық округінің бюджеті туралы" Қызылорда қалалық маслихатының 2019 жылғы 25 желтоқсандағы № 287-54/5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23 қазандағы № 383-68/5 шешімі. Қызылорда облысының Әділет департаментінде 2020 жылғы 28 қазанда № 7759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1."2020-2022 жылдарға арналған Қызылжарма ауылдық округінің бюджет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287-54/5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7072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336 835,6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14 100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189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322 546,6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340 748,7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-3 913,1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3 913,1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3 913,1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ХХХХХХVІІІ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 № 383-68/5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№287-54/5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342"/>
        <w:gridCol w:w="600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336 835,6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322 546,6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322 546,6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340 748,7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, ауыл, кент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30 413,6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