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940c" w14:textId="2459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Белкөл кентінің бюджеті туралы" Қызылорда қалалық маслихатының 2019 жылғы 25 желтоқсандағы № 284-54/2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23 қазандағы № 380-68/2 шешімі. Қызылорда облысының Әділет департаментінде 2020 жылғы 28 қазанда № 7760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Белкөл кентінің бюджет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284-54/2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7071 болып тіркелген, Қазақстан Республикасының нормативтік құқықтық актілерінің эталондық бақылау банкінде 2020 жылғы 8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Белкөл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207 791,5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18 300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189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189 302,5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429 577,5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- 221 786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221 786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217 421,5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4 364,5 мың теңге.".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 кезектен тыс ХХХХХХVІІІ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№380-68/2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№284-54/2 шешіміне 1-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Белкөл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1177"/>
        <w:gridCol w:w="1942"/>
        <w:gridCol w:w="4516"/>
        <w:gridCol w:w="2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207 791,5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18 063,0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189 302,5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189 302,5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429 577,5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249 107,5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249 107,5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249 107,5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220 421,5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104 747,0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104 747,0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104 747,0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95 626,0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24 396,3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24 396,3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24 396,3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13 905,5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9 990,8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35 794,7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-221 786,0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221 786,0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