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7608cd" w14:textId="07608c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"2020-2022 жылдарға арналған Қызылөзек ауылдық округінің бюджеті туралы" Қызылорда қалалық мәслихатының 2019 жылғы 25 желтоқсандағы № 289-54/7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қалалық мәслихатының 2020 жылғы 23 қазандағы № 385-68/7 шешімі. Қызылорда облысының Әділет департаментінде 2020 жылғы 28 қазанда № 7762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Бюджет кодексі" Қазақстан Республикасының 2008 жылғы 4 желтоқсандағы кодексінің 109-1 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Қызылорда қалалық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"2020-2022 жылдарға арналған Қызылөзек ауылдық округінің бюджеті туралы" Қызылорда қалалық мәслихатының 2019 жылғы 25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289-54/7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№ 7063 болып тіркелген, Қазақстан Республикасының нормативтік құқықтық актілерінің эталондық бақылау банкінде 2020 жылғы 6 қаңтарда жарияланған) мынадай өзгерістер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2020-2022 жылдарға арналған Қызылөзек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мынадай көлемде бекітілсін: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101 329,8 мың теңге, оның ішінде: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– 5 528 мың теңге; 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– 0; 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трансферттердің түсімдері – 95 801,8 мың теңге; 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– 102 642 мың теңге; 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 оның ішінде: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 оның ішінде: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-1 312,2 мың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– 1 312,2 мың теңге;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түсімдері – 0;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пайдаланалатын қалдықтары – 1 312,2 мың теңге.".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шешім 2020 жылғы 1 қаңтардан бастап қолданысқа енгізіледі және ресми жариялауға жатады. 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Қызылорда қалалық мәслихатының кезектен тыс ХХХХХХVІІІ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Жаксылыков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Қызылорда қалалық мәслихаты хатшысының міндетін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Каримбаев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қалалық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23 қазаны № 385-68/7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қалалық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 №289-54/7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1- қосымша</w:t>
            </w:r>
          </w:p>
        </w:tc>
      </w:tr>
    </w:tbl>
    <w:bookmarkStart w:name="z34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Қызылөзек ауылдық округі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1"/>
        <w:gridCol w:w="871"/>
        <w:gridCol w:w="1184"/>
        <w:gridCol w:w="1184"/>
        <w:gridCol w:w="5450"/>
        <w:gridCol w:w="274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101 329,8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5 528,0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4 935,0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4 445,0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95 801,8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95 801,8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95 801,8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102 642,0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25 968,0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25 968,0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25 968,0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25 968,0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2 027,0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2 027,0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2 027,0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2 027,0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12 864,6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12 864,6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12 864,6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10 000,5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2 028,1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18 558,0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18 408,0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18 408,0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18 408,0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39 766,8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39 766,8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39 766,8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39 529,8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3 406,5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3 406,5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3 406,5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3 406,5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-1 312,2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1 312,2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1 312,2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1 312,2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1 312,2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01 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1 312,2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