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83d3d" w14:textId="2b83d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қалалық бюджет туралы" Қызылорда қалалық мәслихатының 2019 жылғы 20 желтоқсандағы № 278-53/2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2020 жылғы 9 желтоқсандағы № 400-71/1 шешімі. Қызылорда облысының Әділет департаментінде 2020 жылғы 9 желтоқсанда № 7871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қалалық бюджет туралы" Қызылорда қалалық мәслихатының 2019 жылғы 20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278-53/2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7051 болып тіркелген, Қазақстан Республикасының нормативтік құқықтық актілерінің эталондық бақылау банкінде 2019 жылғы 31 желтоқсанда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қалалық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71 051 559,1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19 578 682 мың теңге;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366 757 мың теңге;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1 175 276,8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49 930 843,3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83 255 909,4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2 151 658,7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2 582 549,5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430 890,8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-14 356 009,0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14 356 009,0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15 654 017,8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3 314 738,8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2 016 730 мың теңге;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бос қалдықтары – 2 016 730 мың теңге;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есепті кезең соңындағы бюджет қаражатының қалдықтары – 0.".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Жергілікті атқарушы органының резерві 56 309 мың теңге сомасында бекітілсін.".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қалалық мәслихатының кезектен тыс 71-сессиясының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қалалық мәслихаты 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желтоқсаны № 400-71/1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20 желтоқсандағы № 278-53/2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қалалық бюджет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711"/>
        <w:gridCol w:w="967"/>
        <w:gridCol w:w="1134"/>
        <w:gridCol w:w="5732"/>
        <w:gridCol w:w="30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71 051 559,1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19 578 682,0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10 487 938,0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3 214 778,0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7 273 160,0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6 322 629,0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6 322 629,0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2 405 271,0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1 258 659,0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253 145,0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892 672,0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239 153,0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34 815,0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30 276,0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168 162,0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123 691,0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123 691,0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366 757,0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87 462,0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42 414,0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45 048,0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қамтылатын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278 231,0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278 231,0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түсетін түсімдер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1 175 276,8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933 776,8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933 776,8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241 500,0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49 930 843,3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7 023,1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трансферттер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7 023,1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49 923 820,2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49 923 820,2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83 255 909,4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1 684 404,6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369 556,0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52 176,8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43 977,0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8 199,8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317 379,2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316 767,2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973 085,9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951 469,0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55 099,3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8 336,6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913,7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885 649,4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21 616,9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21 538,9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48 179,3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48 179,3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46 684,3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293 583,4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107 575,6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107 575,6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23 577,0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23 577,0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162 430,8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138 935,8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22 954,0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17 201,0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17 201,0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17 201,0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17 201,0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172 453,0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жүйесі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24 452,0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24 452,0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24 452,0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148 001,0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148 001,0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148 001,0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36 586 978,1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7 515 203,1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7 494 268,0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1 704 402,0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5 789 866,0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20 935,1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20 935,1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27 170 052,1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26 560 186,2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26 277 778,2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282 408,0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609 865,9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609 865,9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1 901 722,9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1 901 722,9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53 524,0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322 385,0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113 862,0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104 010,0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1 264 710,9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7 118 175,3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3 304 795,0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76 910,0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76 910,0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3 227 885,0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3 227 299,0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3 552 565,3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22 313,0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22 313,0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3 530 252,3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2 008 039,0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7 723,0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74 123,0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29 062,0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502 338,0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73 960,0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108 456,3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58 189,0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541 965,0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126 021,0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260 815,0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259 264,0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38 568,0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34 216,0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186 480,0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28 133 883,4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19 268 012,8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18 614 735,8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13 136 121,5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5 408 614,3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653 277,0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қажеттiлiктер үшiн жер учаскелерiн алып қою, оның iшiнде сатып алу жолымен алып қою және осыған байланысты жылжымайтын мүлiктi иелiктен айыру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6 259,0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.070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645 300,0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2 522 992,6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1 105 157,9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716 267,9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388 890,0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1 417 834,7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207 309,2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1 148 039,4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62 486,1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6 342 878,0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6 342 878,0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1 075 917,4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917 271,0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14 335,0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4 335 354,6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954 991,6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343 420,5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324 850,3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300 227,3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24 623,0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18 570,2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18 570,2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210 257,0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132 083,0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37 043,0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67 826,0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14 754,0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78 174,0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78 174,0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233 860,0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146 179,0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144 124,0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87 681,0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87 681,0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167 454,1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73 145,0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21 432,0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51 713,0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94 309,1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51 982,0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40 513,1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741 967,1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741 967,1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741 967,1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741 967,1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140 559,8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30 123,0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30 123,0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30 123,0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53 054,6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53 054,6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50 338,6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57 382,2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57 382,2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1 145,2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56 237,0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168 081,0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168 081,0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84 252,0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83 252,0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83 829,0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52 221,0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4 082 509,1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3 217 753,1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3 217 753,1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1 568 664,4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1 649 088,7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864 756,0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864 756,0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864 756,0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230 137,3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35 422,0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194 715,3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56 309,0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56 309,0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138 406,3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138 406,3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45 054,4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45 054,4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45 054,4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45 054,4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3 179 513,7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3 179 513,7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3 179 513,7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219 243,8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1 023 245,0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1 524 182,0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412 842,9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2 151 658,7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2 582 549,5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217 421,5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217 421,5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217 421,5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.088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217 421,5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2 035 078,0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2 035 078,0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2 035 078,0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.081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2 035 078,0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330 050,0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330 050,0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330 050,0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330 050,0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430 890,8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430 890,8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430 890,8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ұйымдарға жергілікті бюджеттен берілген бюджеттік кредиттерді өтеу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391 877,0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тұлғаларға жергілікті бюджеттен 2005 жылға дейін берілген бюджеттік кредиттерді өтеу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39 013,8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-14 356 009,0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14 356 009,0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15 654 017,8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15 654 017,8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15 654 017,8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15 654 017,8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3 314 738,8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3 314 738,8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3 314 738,8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2 546 738,8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органдардың борышын өтеу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768 000,0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2 016 730,0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2 016 730,0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2 016 730,0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2 016 730,0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