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e674" w14:textId="ec6e6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Қызылжарма ауылдық округінің бюджеті туралы" Қызылорда қалалық маслихатының 2019 жылғы 25 желтоқсандағы №287-54/5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14 желтоқсандағы № 410-72/7 шешімі. Қызылорда облысының Әділет департаментінде 2020 жылғы 15 желтоқсанда № 7923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1."2020-2022 жылдарға арналған Қызылжарма ауылдық округінің бюджет туралы" Қызылорда қалалық мәслихатының 2019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287-54/5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7072 болып тіркелген, Қазақстан Республикасының нормативтік құқықтық актілерінің эталондық бақылау банкінде 2020 жылғы 8 қаңтарда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Қызылжарма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335 244,6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14 100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189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320 955,6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339 157,7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-3 913,1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–3 913,1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3 913,1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кезекі 72-сессиясының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желтоқсаны № 410-72/7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№287-54/5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Қызылжарма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871"/>
        <w:gridCol w:w="1183"/>
        <w:gridCol w:w="1184"/>
        <w:gridCol w:w="5449"/>
        <w:gridCol w:w="2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335 244,6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320 955,6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320 955,6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320 955,6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339 157,7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30 959,6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30 959,6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30 959,6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30 613,6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156 717,0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156 717,0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156 717,0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156 717,0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23 138,6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23 138,6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23 138,6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17 128,6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90 708,2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90 708,2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90 708,2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89 131,4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-3 913,1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