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db90" w14:textId="e7ed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Қызылөзек ауылдық округінің бюджеті туралы" Қызылорда қалалық мәслихатының 2019 жылғы 25 желтоқсандағы № 289-54/7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14 желтоқсандағы № 412-72/9 шешімі. Қызылорда облысының Әділет департаментінде 2020 жылғы 15 желтоқсанда № 7925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Қызылөзек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289-54/7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7063 болып тіркелген, Қазақстан Республикасының нормативтік құқықтық актілерінің эталондық бақылау банкінде 2020 жылғы 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101 329,8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5 528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95 801,8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105 364,8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-1 312,2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1 312,2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пайдаланалатын қалдықтары – 1 312,2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кезекі 72-сессиясының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 № 412-72/9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№289-54/7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Қызылөзек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209"/>
        <w:gridCol w:w="1642"/>
        <w:gridCol w:w="1642"/>
        <w:gridCol w:w="2794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101 329,8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105 364,8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Ауылдықжерлердеоқушылардыжақынжердегімектепкедейінтегіналыпбарудыжәнеоданалыпқайтудыұйымдастыру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12 684,6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12 684,6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12 684,6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-1 312,20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