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263e" w14:textId="9f52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Қарауылтөбе ауылдық округінің бюджеті туралы" Қызылорда қалалық маслихатының 2019 жылғы 25 желтоқсандағы № 288-54/6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14 желтоқсандағы № 411-72/8 шешімі. Қызылорда облысының Әділет департаментінде 2020 жылғы 15 желтоқсанда № 7927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Қарауылтөбе ауылдық округінің бюджеті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288-54/6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7062 болып тіркелген, Қазақстан Республикасының нормативтік құқықтық актілерінің эталондық бақылау банкінде 2020 жылғы 6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Қарауылтөбе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134 631,8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4 242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130 389,8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135 313,3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-681,5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681,5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681,5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кезекі 72-сессиясының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желтоқсаны № 411-72/8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№288-54/6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Қарауылтөбе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183"/>
        <w:gridCol w:w="1184"/>
        <w:gridCol w:w="5449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134 631,8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130 389,8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130 389,8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10 279,54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10 279,54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10 279,54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84 571 ,3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84 571 ,3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84 571 ,3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84120,3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